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to przed Świętem Paschy. Jezus, wiedząc, że nadeszła godzina Jego, by przeszedł z tego świata do Ojca, umiłowawszy swoich na świecie, do końca ich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wieczerzy, gdy diabeł już nakłonił serce Judasza Iskarioty, syna Szymona, aby Go wydał,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wiedząc, że Ojciec oddał Mu wszystko w ręce oraz że od Boga wyszedł i do Boga idzie,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od wieczerzy i złożył szaty. A wziąwszy prześcieradło, nim się przepasał.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nalał wody do misy. I zaczął obmywać uczniom nogi i ocierać prześcieradłem, którym był przepasany.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 więc do Szymona Piotra, a on rzekł do Niego: Panie, Ty chcesz mi umyć nogi?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Tego, co Ja czynię, ty teraz nie rozumiesz, ale poznasz to później.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Piotr: Nie, nigdy mi nie będziesz nóg umywał. Odpowiedział mu Jezus: Jeśli cię nie umyję, nie będziesz miał udziału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Szymon Piotr: Panie, nie tylko nogi moje, ale i ręce, i głowę!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niego Jezus: Wykąpany potrzebuje tylko nogi sobie umyć, bo cały jest czysty. I wy jesteście czyści, ale nie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 bowiem, kto Go wyda, dlatego powiedział: Nie wszyscy jesteście czyści.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im umył nogi, przywdział szaty i znów zajął miejsce przy stole, rzekł do nich: Czy rozumiecie, co wam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Mnie nazywacie Nauczycielem i Panem, i dobrze mówicie, bo nim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Ja, Pan i Nauczyciel, umyłem wam nogi, to i wy powinniście sobie nawzajem umywać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wam bowiem przykład, abyście i wy tak czynili, jak Ja wam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zaprawdę, powiadam wam: Sługa nie jest większy od swego pana ani wysłannik od tego,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to, będziecie błogosławieni, gdy według tego czynić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o was wszystkich. Ja wiem, których wybrałem; lecz trzeba, aby się wypełniło Pismo: Kto ze Mną spożywa chleb, ten podniósł na Mnie swoją piętę.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teraz, zanim się to stanie, mówię wam, abyście gdy się stanie, uwierzyli, że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zaprawdę, powiadam wam: Kto przyjmuje tego, którego Ja poślę, Mnie przyjmuje. A kto Mnie przyjmuje, przyjmuje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Jezus wzruszył się do głębi i tak oświadczył: Zaprawdę, zaprawdę, powiadam wam: Jeden z was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Spoglądali uczniowie jeden na drugiego, niepewni, o kim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Jego uczniów ten, którego Jezus miłował spoczywał na Jego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to dał znak Szymon Piotr i rzekł do niego: Kto to jest? O kim mówi?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oparłszy się zaraz na piersi Jezusa, rzekł do Niego: Panie, któż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odparł: To ten, dla którego umoczę kawałek chleba i podam mu. Umoczywszy więc kawałek chleba, wziął i podał Judaszowi, synowi Szymona Iskarioty.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spożyciu kawałka chleba wstąpił w niego szatan. Jezus zaś rzekł do niego: Co masz uczynić, czyń prędzej!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jednak z biesiadników nie rozumiał, dlaczego mu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Judasz miał pieczę nad trzosem, niektórzy sądzili, że Jezus powiedział do niego: Zakup, czego nam potrzeba na święto, albo żeby dał coś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więc po spożyciu kawałka chleba zaraz wyszedł. A była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jego wyjściu rzekł Jezus: Syn Człowieczy został teraz otoczony chwałą, a w Nim Bóg został chwałą otoczony.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Bóg został w Nim otoczony chwałą, to i Bóg Go otoczy chwałą w sobie samym, i to zaraz Go chwałą otoczy.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jeszcze krótko jestem z wami. Będziecie Mnie szukać, ale jak to Żydom powiedziałem, tak i teraz wam mówię dokąd Ja idę, wy pójść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Przykazanie nowe daję wam, abyście się wzajemnie miłowali, tak jak Ja was umiłowałem; żebyście i wy tak się miłowali wzajemnie.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wszyscy poznają, że jesteście uczniami moimi, jeśli będziecie się wzajemnie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Szymon Piotr: Panie, dokąd idziesz? Odpowiedział mu Jezus: Dokąd Ja idę, ty teraz za Mną pójść nie możesz, ale później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Piotr: Panie, dlaczego teraz nie mogę pójść za Tobą? Życie moje oddam za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Życie swoje oddasz za Mnie? Zaprawdę, zaprawdę, powiadam ci: Kogut nie zapieje, aż ty trzy razy się Mnie wyprzesz.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2024-04-28T04:08:03Z</dcterms:modified>
</cp:coreProperties>
</file>