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trwoży serce wasze. Wierzycie w Boga? I we Mnie wierzcie!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Ojca mego jest mieszkań wiele. Gdyby tak nie było, to bym wam powiedział. Idę przecież przygotować wam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odejdę i przygotuję wam miejsce, przyjdę powtórnie i zabiorę was do siebie, abyście i wy byli tam, gdzie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Znacie drogę, dokąd Ja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 Niego Tomasz: Panie, nie wiemy, dokąd idziesz. Jak więc możemy znać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Ja jestem drogą i prawdą, i życiem. Nikt nie przychodzi do Ojca inaczej jak tylko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Mnie poznali, znalibyście i mojego Ojca. Ale teraz już Go znacie i zobaczyliście.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Filip: Panie, pokaż nam Ojca, a to nam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Filipie, tak długo jestem z wami, a jeszcze Mnie nie poznałeś? Kto Mnie widzi, widzi także i Ojca. Dlaczego więc mówisz: Pokaż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wierzysz, że Ja jestem w Ojcu, a Ojciec we Mnie? Słów tych, które wam mówię, nie wypowiadam od siebie. To Ojciec, który trwa we Mnie, On sam dokonuje tych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Wierzcie Mi, że Ja jestem w Ojcu, a Ojciec we Mnie. Jeżeli zaś nie wierzcie przynajmniej ze względu na same dzieła!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wam: Kto we Mnie wierzy, będzie także dokonywał tych dzieł, których Ja dokonuję, a nawet większe od tych uczyni, bo Ja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 cokolwiek prosić będziecie w imię moje, to uczynię, aby Ojciec był otoczony chwałą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cokolwiek prosić Mnie będziecie w imię moje, Ja to spełnię.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Mnie miłujecie, będziecie zachowywać moje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będę prosił Ojca, a innego Parakleta da wam, aby z wami był na zawsze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Prawdy, którego świat przyjąć nie może, ponieważ Go nie widzi ani nie zna. Ale wy Go znacie, ponieważ u was przebywa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zostawię was sierotami.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chwila, a świat nie będzie już Mnie widział. Ale wy Mnie widzicie; ponieważ Ja żyję i wy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poznacie, że Ja jestem w Ojcu moim, a wy we Mnie i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przykazania moje i je zachowuje, ten Mnie miłuje. Kto zaś Mnie miłuje, ten będzie umiłowany przez Ojca mego, a również Ja będę go miłował i objawię mu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Juda, ale nie Iskariota: Panie, cóż się stało, że nam się masz objawić,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rzekł do niego Jezus: Jeśli Mnie kto miłuje, będzie zachowywał moją naukę, a Ojciec mój umiłuje go i przyjdziemy do niego, i mieszkanie u niego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 Mnie, ten nie zachowuje słów moich. A nauka, którą słyszycie, nie jest moja, ale Tego, który Mnie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przebywając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Paraklet, Duch Święty, którego Ojciec pośle w moim imieniu, On was wszystkiego nauczy i przypomni wam wszystko, co Ja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zostawiam wam, pokój mój daję wam. Nie tak jak daje świat, Ja wam daję. Niech się nie trwoży serce wasze ani się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wam powiedziałem: Odchodzę i przyjdę znów do was. Gdybyście Mnie miłowali, rozradowalibyście się, że idę do Ojca, bo Ojciec większy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powiedziałem wam o tym, zanim to nastąpi, abyście uwierzyli, gdy się to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będę z wami wiele mówił, nadchodzi bowiem władca tego świata. Nie ma on jednak nic swego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świat się dowie, że Ja miłuję Ojca i że tak czynię, jak Mi Ojciec nakazał. Wstańcie, idźmy stąd!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2024-04-28T09:32:59Z</dcterms:modified>
</cp:coreProperties>
</file>