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Jezus, a podniósłszy oczy ku niebu, rzekł: Ojcze, nadeszła godzina. Otocz swego Syna chwałą, aby Syn Ciebie nią otoczył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mocą władzy udzielonej Mu przez Ciebie nad każdym człowiekiem dał życie wieczne wszystkim tym, których Mu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życie wieczne: aby znali Ciebie, jedynego prawdziwego Boga, oraz Tego, którego posłałeś,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Ciebie otoczyłem chwałą na ziemi przez to, że wypełniłem dzieło, które Mi dałeś do wykonania.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Ty, Ojcze, otocz Mnie u siebie tą chwałą, którą miałem u Ciebie wpierw, zanim świat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Objawiłem imię Twoje ludziom, których Mi dałeś ze świata. Twoimi byli i Ty Mi ich dałeś, a oni zachowali słowo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poznali, że wszystko, cokolwiek Mi dałeś, pochodzi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bowiem, które Mi powierzyłeś, im przekazałem, a oni je przyjęli i prawdziwie poznali, że od Ciebie wyszedłem, oraz uwierzyli,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 nimi proszę, nie proszę za światem, ale za tymi, których Mi dałeś, ponieważ są Twoimi.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bowiem moje jest Twoje, a Twoje jest moje, i w nich zostałem otoczony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jestem na świecie, ale oni są jeszcze na świecie, a Ja idę do Ciebie. Ojcze Święty, zachowaj ich w Twoim imieniu, które Mi dałeś, aby tak jak My stanowili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z nimi byłem, zachowywałem ich w Twoim imieniu, które Mi dałeś, i ustrzegłem ich, a nikt z nich nie zginął z wyjątkiem syna zatracenia, aby się wypełniło Pismo.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idę do Ciebie i tak mówię, będąc jeszcze na świecie, aby moją radość mieli w sobie w całej 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im przekazałem Twoje słowo, a świat ich znienawidził za to, że nie są ze świata, jak i 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proszę, abyś ich zabrał ze świata, ale byś ich ustrzegł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nie są ze świata, jak i 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Uświęć ich w prawdzie. Słowo Twoje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Ty Mnie posłałeś na świat, tak i Ja ich na świat posłałem.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nich Ja poświęcam w ofierze samego siebie, aby i oni byli uświęceni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tylko za nimi proszę, ale i za tymi, którzy dzięki ich słowu będą wierzyć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stanowili jedno, jak Ty, Ojcze, we Mnie, a Ja w Tobie, aby i oni stanowili w Nas jedno, by świat uwierzył,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także chwałę, którą Mi dałeś, przekazałem im, aby stanowili jedno, tak jak My jedno stanowimy.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 nich, a Ty we Mnie! Oby się tak zespolili w jedno, aby świat poznał, żeś Ty Mnie posłał i że Ty ich umiłowałeś, tak jak Mnie umiłowałeś.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chcę, aby także ci, których Mi dałeś, byli ze Mną tam, gdzie Ja jestem, aby widzieli chwałę moją, którą Mi dałeś, bo umiłowałeś Mnie przed założeniem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sprawiedliwy! Świat Ciebie nie poznał, lecz Ja Ciebie poznałem, i oni poznali, żeś Ty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Objawiłem im Twoje imię i nadal będę objawiał, aby miłość, którą Ty Mnie umiłowałeś, w nich była i Ja w nich.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2024-04-29T07:43:19Z</dcterms:modified>
</cp:coreProperties>
</file>