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wyszedł z uczniami swymi za potok Cedron. Był tam ogród, do którego wszedł On i 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Judasz, który Go wydał, znał to miejsce, bo Jezus i uczniowie Jego często się tam gromadzili.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Judasz, otrzymawszy kohortę oraz strażników od arcykapłanów i faryzeuszów, przybył tam z latarniami, pochodniami i bronią.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wiedząc o wszystkim, co miało na Niego przyjść, wyszedł naprzeciw i rzekł do nich: 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Jezusa z Nazaretu. Rzekł do nich Jezus: JA JESTEM. Również i Judasz, który Go wydał, stał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[Jezus] rzekł do nich: JA JESTEM, cofnęli się i upadli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ich zapytał: Kogo szukacie? Oni zaś powiedzieli: Jezusa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odrzekł: Powiedziałem wam, że Ja jestem. Jeżeli więc Mnie szukacie, pozwólcie tym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tak, aby się wypełniło słowo, które wypowiedział: Nie utraciłem żadnego z tych, których Mi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Szymon Piotr, który miał miecz, dobył go, uderzył sługę arcykapłana i odciął mu prawe ucho. A słudze było na imię Malchos.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Jezus do Piotra: Schowaj miecz do pochwy. Czyż nie mam wypić kielicha, który Mi podał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kohorta oraz trybun razem ze strażnikami żydowskimi pojmali Jezusa, związali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zaprowadzili najpierw do Annasza. Był on bowiem teściem Kajfasza, który owego roku pełnił urząd arcykapłański.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Kajfasz poradził Żydom, że lepiej jest, aby jeden człowiek zginął za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Jezusem Szymon Piotr razem z innym uczniem. Uczeń ten był znany arcykapłanowi i dlatego wszedł za Jezusem na dziedziniec [pałacu] arcykapłana,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Piotr zatrzymał się przed bramą, na zewnątrz. Wszedł więc ów drugi uczeń, znany arcykapłanowi, pomówił z odźwierną i wprowadził Piotra do 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służąca odźwierna rzekła do Piotra: Czy może i ty jesteś jednym spośród 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było zimno, strażnicy i słudzy, rozpaliwszy ognisko, stali przy nim i grzali się. Wśród nich stał także Piotr i grzał się [przy ogniu].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 więc zapytał Jezusa o Jego uczniów i o Jego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przemawiałem jawnie przed światem. Nauczałem zawsze w synagodze i w świątyni, gdzie się gromadzą wszyscy Żydzi. Potajemnie zaś nie nauczałem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Mnie pytasz? Zapytaj tych, którzy słyszeli, co im mówiłem. Przecież oni wiedzą, co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rzekł, jeden ze sług stojących obok spoliczkował Jezusa, mówiąc: Tak odpowiadasz arcykapłanowi?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mu Jezus: Jeżeli źle powiedziałem, udowodnij, co było złego. A jeżeli dobrze, to dlaczego Mnie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Annasz wysłał Go związanego do arcykapłana Kajfasza.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 przy ogniu. Powiedzieli wówczas do niego: Czy i ty nie jesteś jednym z jego uczniów? On zaprzeczył,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ze sług arcykapłana, krewny tego, któremu Piotr odciął ucho, rzekł: Czyż nie ciebie widziałem razem z nim w ogrodzie?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znowu zaprzeczył,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Kajfasza zaprowadzili Jezusa do pretorium. A było to wczesnym rankiem. Oni sami jednak nie weszli do pretorium, aby się nie skalać i móc spożyć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Piłat wyszedł do nich na zewnątrz i rzekł: Jaką skargę wnosicie przeciwko temu człowiekowi?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rzekli do niego: Gdyby to nie był złoczyńca, nie wydalibyśmy 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 rzekł do nich: Weźcie go sobie i osądźcie według swojego prawa. Odpowiedzieli mu Żydzi: Nam nie wolno nikogo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miało się spełnić słowo Jezusa, w którym zapowiedział,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powtórnie wszedł do pretorium, a przywoławszy Jezusa, rzekł do Niego: Czy ty jesteś Królem żydowskim?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Czy to mówisz od siebie, czy też inni powiedzieli ci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odparł: Czy ja jestem Żydem? Naród twój i arcykapłani wydali mi ciebie. Co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Królestwo moje nie jest z tego świata. Gdyby królestwo moje było z tego świata, słudzy moi biliby się, abym nie został wydany Żydom. Teraz zaś królestwo moje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zatem powiedział do Niego: A więc jesteś królem? Odpowiedział Jezus: Tak, jestem królem. Ja się na to narodziłem i na to przyszedłem na świat, aby dać świadectwo prawdzie. Każdy, kto jest z prawdy, słucha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Piłat: Cóż to jest prawda? To powiedziawszy, wyszedł ponownie do Żydów i rzekł do nich: Ja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u was zwyczaj, że na Paschę uwalniam wam jednego [więźnia]. Czy zatem chcecie, abym wam uwolnił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powtórnie zawołali: Nie tego, lecz Barabasza! A Barabasz był rozbójnikiem.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2024-04-27T16:46:42Z</dcterms:modified>
</cp:coreProperties>
</file>