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ukazał się Jezus nad Jeziorem Tyberiadzkim. A ukazał się w ten sposób: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razem Szymon Piotr, Tomasz, zwany Didymos, Natanael z Kany Galilejskiej, synowie Zebedeusza oraz dwaj inni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 powiedział do nich: Idę łowić ryby. Odpowiedzieli mu: Idziemy i my z tobą. Wyszli więc i wsiedli do łodzi, ale tej nocy nic nie ułowili.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ranek zaświtał, Jezus stanął na brzegu. Jednakże uczniowie nie wiedzieli, że to był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do nich: Dzieci, macie coś do jedzenia? Odpowiedzieli Mu: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rzekł do nich: Zarzućcie sieć po prawej stronie łodzi, a znajdziecie. Zarzucili więc i z powodu mnóstwa ryb nie mogli jej wyciągnąć.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do Piotra ów uczeń, którego Jezus miłował: To jest Pan! Szymon Piotr, usłyszawszy, że to jest Pan, przywdział na siebie wierzchnią szatę – był bowiem prawie nagi – i rzucił się wpław do jeziora.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uczniowie przypłynęli łódką, ciągnąc za sobą sieć z rybami. Od brzegu bowiem nie było daleko – tylko około dwustu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zeszli na ląd, ujrzeli rozłożone ognisko, a na nim ułożoną rybę oraz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Jezus: Przynieście jeszcze ryb, które teraz złowiliście.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Szymon Piotr i wyciągnął na brzeg sieć pełną wielkich ryb w liczbie stu pięćdziesięciu trzech. A pomimo tak wielkiej ilości sieć nie rozerwała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Jezus: Chodźcie, posilcie się! Żaden z uczniów nie odważył się zadać Mu pytania: Kto Ty jesteś?, bo wiedzieli, że to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przyszedł, wziął chleb i podał im – podobnie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już trzeci raz Jezus ukazał się uczniom od chwili, gdy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spożyli śniadanie, rzekł Jezus do Szymona Piotra: Szymonie, synu Jana, czy miłujesz Mnie więcej aniżeli ci? Odpowiedział Mu: Tak, Panie, Ty wiesz, że Cię kocham. Rzekł do niego: Paś baranki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po raz drugi, powiedział do niego: Szymonie, synu Jana, czy miłujesz Mnie? Odparł Mu: Tak, Panie, Ty wiesz, że Cię kocham. Rzekł do niego: Paś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ci: Gdy byłeś młodszy, opasywałeś się sam i chodziłeś, gdzie chciałeś. Ale gdy się zestarzejesz, wyciągniesz ręce swoje, a inny cię opasze i poprowadzi, dokąd nie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powiedział, aby zaznaczyć, jaką śmiercią uwielbi Boga. A wypowiedziawszy to, rzekł do niego: Pójdź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obróciwszy się, zobaczył idącego za sobą ucznia, którego miłował Jezus, a który to w czasie uczty spoczywał na Jego piersi i powiedział: Panie, któż jest ten, który Cię zdradzi?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go Piotr ujrzał, rzekł do Jezusa: Panie, a co z tym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Jeżeli chcę, aby pozostał, aż przyjdę, to cóż tobie do tego? Ty pójdź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Rozeszła się wśród braci wieść, że uczeń ów nie umrze. Ale Jezus nie powiedział mu, że nie umrze, lecz: Jeśli Ja chcę, aby pozostał, aż przyjdę, to cóż tobie do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uczeń daje świadectwo o tych sprawach, i on je opisał. A wiemy, że świadectwo jego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ponadto wiele innych rzeczy, których Jezus dokonał, a które gdyby je szczegółowo opisać, to sądzę, że cały świat nie pomieściłby ksiąg, jakie trzeba by napisać.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2024-04-19T14:44:35Z</dcterms:modified>
</cp:coreProperties>
</file>