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wśród faryzeuszów pewien człowiek, imieniem Nikodem, dostojnik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Niego nocą i powiedział Mu: Rabbi, wiemy, że od Boga przyszedłeś jako nauczyciel. Nikt bowiem nie mógłby czynić takich znaków, jakie Ty czynisz, gdyby Bóg nie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do niego Jezus: Zaprawdę, zaprawdę, powiadam ci, jeśli się ktoś nie narodzi powtórnie, nie może ujrzeć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Nikodem powiedział do Niego: Jakżeż może się człowiek narodzić, będąc starcem? Czyż może powtórnie wejść do łona swej matki i narodzić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zaprawdę, powiadam ci, jeśli się ktoś nie narodzi z wody i z Ducha, nie może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się z ciała narodziło, jest ciałem, a to, co się z Ducha narodziło, jest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 się, że powiedziałem ci: Trzeba wam się powtórnie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 tam, gdzie chce, i szum jego słyszysz, lecz nie wiesz, skąd przychodzi i dokąd podąża. Tak jest z każdym, który narodził się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do Niego Nikodem: Jakżeż to się może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na to, rzekł mu Jezus: Ty jesteś nauczycielem Izraela,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ci, że to mówimy, co wiemy, i o tym świadczymy, cośmy widzieli, a 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wam mówię o tym, co ziemskie, a nie wierzycie, to jakżeż uwierzycie temu, co wam powiem o sprawach niebieskich?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wstąpił do nieba, oprócz Tego, który z nieba zstąpił –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Mojżesz wywyższył węża na pustyni, tak trzeba, by wywyższono Syna Człowieczego,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każdy, kto w Niego wierzy,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Bóg umiłował świat, że Syna swego Jednorodzonego dał, aby każdy, kto w Niego wierzy,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nie posłał swego Syna na świat po to, aby świat potępił, ale po to, by świat został przez Niego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Niego, nie podlega potępieniu; a kto nie wierzy, już został potępiony, bo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sąd polega na tym, że światło przyszło na świat, lecz ludzie bardziej umiłowali ciemność aniżeli światło: bo złe były ich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źle czyni, nienawidzi światła i nie zbliża się do światła, aby jego uczynki nie zostały ujawnione.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spełnia wymagania prawdy, zbliża się do światła, aby się okazało, że jego uczynki zostały dokonane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i uczniowie Jego udali się do ziemi judzkiej. Tam z nimi przebywał i udzielał chrztu.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Jan był w Ainon, w pobliżu Salim, i udzielał chrztu, ponieważ było tam wiele wody. I przychodzili [tam] ludzie, i przyjmowali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wtrącono bowiem jeszcze Jana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powstał spór między uczniami Jana a [pewnym] Żydem w sprawie oczyszczenia.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do Jana i powiedzieli do niego: Nauczycielu, oto Ten, który był z tobą po drugiej stronie Jordanu i o którym ty wydałeś świadectwo, teraz udziela chrztu i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Jan odrzekł: Człowiek nie może otrzymać niczego, co by mu nie było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 powiedziałem: Ja nie jestem Mesjaszem, ale zostałem przed Nim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ma oblubienicę, jest oblubieńcem; a przyjaciel oblubieńca, który stoi i słucha go, doznaje najwyższej radości na głos oblubieńca. Ta zaś moja radość doszła do szczytu.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Trzeba, by On wzrastał, a ja żebym się umniejszał.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przychodzi z wysoka, panuje nad wszystkim, a kto z ziemi pochodzi, należy do ziemi i po ziemsku przemawia. Kto z nieba przychodzi, Ten jest ponad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On o tym, co widział i słyszał, a świadectwa Jego nikt 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przyjął Jego świadectwo, wyraźnie potwierdził, że Bóg jest prawdomówny.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kogo Bóg posłał, mówi słowa Boże: a bez miary udziela [mu]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wszystko oddał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życie wieczne; kto zaś nie wierzy Synowi, nie ujrzy życia, lecz gniew Boży nad nim wisi.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2024-04-27T01:54:46Z</dcterms:modified>
</cp:coreProperties>
</file>