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Pan dowiedział się, że faryzeusze usłyszeli, iż Jezus pozyskuje sobie więcej uczniów i chrzci więcej niż Jan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sam Jezus nie chrzcił, lecz Jego uczniowie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– opuścił Judeę i odszedł znów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Mu było przejść przez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więc do miasta samarytańskiego zwanego Sychar, w pobliżu pola, które dał Jakub synowi swemu,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tam źródło Jakuba. Jezus zmęczony drogą siedział sobie przy źródle. Było to około szóstej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[Wówczas] nadeszła kobieta z Samarii, aby zaczerpnąć wody. Jezus rzekł do niej: Daj Mi pić!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uczniowie bowiem udali się przedtem do miasta, by zakupić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rzekła do Niego Samarytanka: Jakżeż Ty, będąc Żydem, prosisz mnie, Samarytankę, [bym Ci dała] się napić? Żydzi bowiem i Samarytanie unikają się nawzajem.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 jej na to: O, gdybyś znała dar Boży i [wiedziała], kim jest Ten, kto ci mówi: Daj Mi się napić, to prosiłabyś Go, a dałby ci wody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do Niego kobieta: Panie, nie masz czerpaka, a studnia jest głęboka. Skądże więc weźmiesz wody żywej?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od ojca naszego, Jakuba, który dał nam tę studnię, i on sam z niej pił, i jego synowie, i jego bydło?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na to rzekł do niej Jezus: Każdy, kto pije tę wodę, znów będzie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będzie pił wodę, którą Ja mu dam, nie będzie pragnął na wieki, lecz woda, którą Ja mu dam, stanie się w nim źródłem tryskającym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kobieta: Panie, daj mi tej wody, abym już nie pragnęła i nie przychodziła tu 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odpowiedział: Idź, zawołaj swego męża i wróć tutaj!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odrzekła Mu na to: Nie mam męża. Rzekł do niej Jezus: Dobrze powiedziałaś: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Miałaś bowiem pięciu mężów, a ten, którego masz teraz, nie jest twoim mężem. To powiedziałaś zgodnie z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kobieta: Panie, widzę, że jesteś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oddawali cześć [Bogu] na tej górze, a wy mówicie, że w Jerozolimie jest miejsce, gdzie należy czcić [Boga].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Jezus: Wierz Mi, kobieto, że nadchodzi godzina, kiedy ani na tej górze, ani w Jerozolimie nie będziecie czcili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czcicie to, czego nie znacie, my czcimy to, co znamy, ponieważ zbawienie bierze początek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Nadchodzi jednak godzina, nawet już jest, kiedy to prawdziwi czciciele będą oddawać cześć Ojcu w Duchu i prawdzie, a takich to czcicieli szuka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duchem; trzeba więc, by czciciele Jego oddawali Mu cześć w Duchu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Niego kobieta: Wiem, że przyjdzie Mesjasz, zwany Chrystusem. A kiedy On przyjdzie, objawi nam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niej Jezus: Jestem nim Ja, który z tobą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przyszli Jego uczniowie i dziwili się, że rozmawiał z kobietą. Żaden jednak nie powiedział: Czego od niej chcesz? – lub: Czemu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zaś zostawiła swój dzban i odeszła do miasta. I mówiła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zobaczcie człowieka, który mi powiedział wszystko, co uczyniłam: Czyż On nie jest Mesjaszem?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z miasta i 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prosili Go uczniowie, mówiąc: Rabbi, 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im rzekł: Ja mam do jedzenia pokarm, o którym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uczniowie między sobą: Czyż Mu kto przyniósł coś do zjedzenia?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Jezus: Moim pokarmem jest wypełnić wolę Tego, który Mnie posłał, i wykonać Jego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mówicie: Jeszcze cztery miesiące, a nadejdą żniwa? Oto powiadam wam: Podnieście oczy i popatrzcie na pola, jak się bielą na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Żniwiarz otrzymuje już zapłatę i zbiera plon na życie wieczne, tak iż siewca cieszy się razem ze żniwiarzem.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bowiem okazuje się prawdziwym powiedzenie: Jeden sieje, a drugi zbiera.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wysłałem, abyście żęli to, nad czym wy się nie natrudziliście. Inni się natrudzili, a wy w ich trud weszliście.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Samarytan z owego miasta zaczęło w Niego wierzyć dzięki słowu kobiety świadczącej: Powiedział mi wszystko, co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Samarytanie przybyli do Niego, prosili Go, aby u nich został. Pozostał tam zatem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 wiele więcej ich uwierzyło dzięki Jego słowu,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tej kobiety mówili: Wierzymy już nie dzięki twemu opowiadaniu, usłyszeliśmy bowiem na własne uszy i wiemy, że On prawdziwie jest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dwóch dniach odszedł stamtąd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wprawdzie sam stwierdził, że prorok nie doznaje czci we własnej ojczyźnie,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przyszedł do Galilei, Galilejczycy przyjęli Go, ponieważ widzieli wszystko, co uczynił w Jerozolimie w czasie świąt. I oni bowiem przybyli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przybył powtórnie do Kany Galilejskiej, gdzie [przedtem] przemienił wodę w wino. A był w Kafarnaum pewien urzędnik królewski,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Usłyszawszy, że Jezus przybył z Judei do Galilei, udał się do Niego z prośbą, aby przyszedł i uzdrowił jego syna, był on już bowiem umierający.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rzekł do niego: Jeżeli nie zobaczycie znaków i cudów,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urzędnik królewski: Panie, przyjdź, zanim umrze moje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Jezus: Idź, syn twój żyje. Uwierzył człowiek słowu, które Jezus powiedział do niego,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był jeszcze w drodze, słudzy wyszli mu naprzeciw, mówiąc, że syn jego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 o godzinę, kiedy poczuł się lepiej. Rzekli mu: Wczoraj około godziny siódmej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więc ojciec, że było to o tej godzinie, kiedy Jezus rzekł do niego: Syn twój żyje. I uwierzył on sam i cała jego rodzina.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już drugi znak uczynił Jezus od chwili przybycia z Judei do Galilei.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2024-04-25T01:56:53Z</dcterms:modified>
</cp:coreProperties>
</file>