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było święto żydowskie i Jezus udał się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Jerozolimie zaś jest przy Owczej [Bramie] sadzawka, nazwana po hebrajsku Betesda, mająca pięć krużganków.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Leżało w nich mnóstwo chorych: niewidomych, chromych, sparaliżowanych.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Znajdował się tam pewien człowiek, który już od lat trzydziestu ośmiu cierpiał na swoją chorobę.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ujrzał go leżącego i poznał, że czeka już dłuższy czas, rzekł do niego: Czy chcesz wyzdrowieć?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chory: Panie, nie mam człowieka, aby mnie wprowadził do sadzawki, gdy nastąpi poruszenie wody. W czasie kiedy ja dochodzę, inny wstępuje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Jezus: Wstań, weź swoje nosze i 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wyzdrowiał ów człowiek, wziął swoje nosze i chodził. Jednakże dnia tego był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Żydzi do uzdrowionego: Dziś jest szabat, nie wolno ci dźwigać twoich noszy.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odpowiedział: Ten, który mnie uzdrowił, rzekł do mnie: Weź swoje nosze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więc: Cóż to za człowiek ci powiedział: Weź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uzdrowiony nie wiedział, kim On jest; albowiem Jezus odsunął się od tłumu, który był w 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znalazł go w świątyni i rzekł do niego: Oto wyzdrowiałeś. Nie grzesz już więcej, aby ci się coś gorszego nie przydarzyło.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ów odszedł i oznajmił Żydom, że to Jezus go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Żydzi prześladowali Jezusa, że czynił takie rzeczy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im odpowiedział: Ojciec mój działa aż do tej chwili i Ja działam.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więc Żydzi tym bardziej usiłowali Go zabić, bo nie tylko nie zachowywał szabatu, ale nadto Boga nazywał swoim Ojcem, czyniąc się równym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na to Jezus im mówił: Zaprawdę, zaprawdę, powiadam wam: Syn nie może niczego czynić sam z siebie, jeśli nie widzi Ojca czyniącego. Albowiem to samo, co On czyni, podobnie i Syn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bowiem miłuje Syna i ukazuje Mu to wszystko, co sam czyni, i jeszcze większe dzieła ukaże Mu, abyście się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Ojciec wskrzesza umarłych i ożywia, tak również i Syn ożywia tych, których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bowiem nie sądzi nikogo, lecz cały sąd przekazał Synowi,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oddawali cześć Synowi, tak jak oddają cześć Ojcu. Kto nie oddaje czci Synowi, nie oddaje czci Ojcu,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zaprawdę, powiadam wam: Kto słucha słowa mego i wierzy w Tego, który Mnie posłał, ma życie wieczne i nie idzie pod sąd, lecz ze śmierci przeszedł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zaprawdę, powiadam wam, że nadchodzi godzina, nawet już jest, kiedy to umarli usłyszą głos Syna Bożego, i ci, którzy usłyszą, żyć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Ojciec ma życie w sobie samym, tak również dał to Synowi: mieć życie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Mu władzę wykonywania sądu, ponieważ jest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 temu! Nadchodzi bowiem godzina, kiedy wszyscy, co są w grobach, usłyszą głos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ci, którzy pełnili dobre czyny, pójdą na zmartwychwstanie do życia; ci, którzy pełnili złe czyny na zmartwychwstanie do potępienia.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z siebie nic czynić nie mogę. Sądzę tak, jak słyszę, a sąd mój jest sprawiedliwy; szukam bowiem nie własnej woli, lecz woli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Ja wydawał świadectwo o sobie samym, świadectwo moje nie byłoby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ktoś inny, kto wydaje świadectwo o Mnie; a wiem, że świadectwo, które o Mnie wydaje,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Wysłaliście poselstwo do Jana, i on dał świadectwo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nie zważam na świadectwo człowieka, ale mówię to, abyście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był lampą, co płonie i świeci, wy zaś chcieliście radować się krótki czas jego światłem.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mam świadectwo większe od Janowego. Są to dzieła, które Ojciec dał Mi do wypełnienia; dzieła, które czynię, świadczą o Mnie, że Ojciec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Ojciec, który Mnie posłał, On dał o Mnie świadectwo. Nigdy nie słyszeliście ani Jego głosu, ani nie widzieliście Jego oblicza;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macie także Jego słowa, trwającego w was, bo wyście nie uwierzyli Temu, którego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Badacie Pisma, ponieważ sądzicie, że w nich zawarte jest życie wieczne: to one właśnie dają o Mnie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nie chcecie przyjść do Mnie, aby mieć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odbieram chwały od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poznałem was, że nie macie w sobie miłości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w imieniu Ojca mego, a nie przyjęliście Mnie. Gdyby jednak przybył ktoś inny we własnym imieniu, to byście go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możecie uwierzyć, skoro od siebie wzajemnie odbieracie chwałę, a nie szukacie chwały, która pochodzi od samego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jednak, że to Ja was oskarżę przed Ojcem. Waszym oskarżycielem jest Mojżesz, w którym wy pokładacie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jednak wierzyli Mojżeszowi, to byście i Mnie wierzyli. O Mnie bowiem on 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jego pismom nie wierzycie, jakżeż moim słowom będziecie wierzyli?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2024-03-29T12:58:39Z</dcterms:modified>
</cp:coreProperties>
</file>