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Ewangelia Jana</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udał się na drugi brzeg Jeziora Galilejskiego, czyli Tyberiadzkiego.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Szedł za Nim wielki tłum, bo oglądano znaki, jakie czynił dla tych, którzy chorowali.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wszedł na wzgórze i usiadł tam ze swoimi uczniami.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zbliżało się święto żydowskie, Pascha.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Jezus podniósł oczy i ujrzał, że liczne tłumy schodzą się do Niego, rzekł do Filipa: Gdzie kupimy chleba, aby oni się najedli?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mówił to, wystawiając go na próbę. Wiedział bowiem, co ma czynić.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Filip: Za dwieście denarów nie wystarczy chleba, aby każdy z nich mógł choć trochę otrzymać.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z Jego uczniów, Andrzej, brat Szymona Piotra, rzekł do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tu jeden chłopiec, który ma pięć chlebów jęczmiennych i dwie ryby, lecz cóż to jest dla tak wielu?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zaś rzekł: Każcie ludziom usiąść. A w miejscu tym było wiele trawy. Usiedli więc mężczyźni, a liczba ich dochodziła do pięciu tysięcy.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wziął chleby i odmówiwszy dziękczynienie, rozdał siedzącym; podobnie uczynił i z rybami, rozdając tyle, ile kto chciał.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nasycili, rzekł do uczniów: Zbierzcie pozostałe ułomki, aby nic nie zginęło.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więc i ułomkami z pięciu chlebów jęczmiennych, pozostałymi po spożywających, napełnili dwanaście koszów.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ludzie spostrzegli, jaki znak uczynił Jezus, mówili: Ten prawdziwie jest prorokiem, który ma przyjść na świat.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Jezus poznał, że mieli przyjść i porwać Go, aby Go obwołać królem, sam usunął się znów na górę.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zmierzchu uczniowie Jego zeszli nad jezioro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wsiadłszy do łodzi, zaczęli się przeprawiać przez nie do Kafarnaum. Nastały już ciemności, a Jezus jeszcze do nich nie przyszedł;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jezioro burzyło się od silnego wichru.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upłynęli około dwudziestu pięciu lub trzydziestu stadiów, ujrzeli Jezusa kroczącego po jeziorze i zbliżającego się do łodzi. I przestraszyli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rzekł do nich: To Ja jestem, nie bójcie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Chcieli Go zabrać do łodzi, ale łódź znalazła się natychmiast przy brzegu, do którego zdążali.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tłum stojący po drugiej stronie jeziora spostrzegł, że poza jedną łodzią nie było tam żadnej innej oraz że Jezus nie wsiadł do łodzi razem ze swymi uczniami, lecz że Jego uczniowie odpłynęli sami.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w pobliże tego miejsca, gdzie spożyto chleb po modlitwie dziękczynnej Pana, przypłynęły od Tyberiady inne łodzie.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[ludzie z] tłumu zauważyli, że nie ma tam Jezusa ani Jego uczniów, wsiedli do łodzi, dotarli do Kafarnaum i tam szukali Jezusa.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odnaleźli Go na przeciwległym brzegu, rzekli do Niego: Rabbi, kiedy tu przybyłeś?</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rzekł im Jezus: Zaprawdę, zaprawdę, powiadam wam: Szukacie Mnie nie dlatego, że widzieliście znaki, ale dlatego, że jedliście chleb do syta.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Zabiegajcie nie o ten pokarm, który niszczeje, ale o ten, który trwa na życie wieczne, a który da wam Syn Człowieczy; Jego to bowiem pieczęcią swą naznaczył Bóg Ojciec.</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rzekli do Niego: Cóż mamy czynić, abyśmy wykonywali dzieła Boga?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odpowiadając, rzekł do nich: Na tym polega dzieło Boga, abyście wierzyli w Tego, którego On posłał.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do Niego: Jaki więc Ty uczynisz znak, abyśmy go zobaczyli i Tobie uwierzyli? Cóż zdziałasz?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nasi jedli mannę na pustyni, jak napisano: Dał im do jedzenia chleb z nieba.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Jezus: Zaprawdę, zaprawdę, powiadam wam: Nie Mojżesz dał wam chleb z nieba, ale dopiero Ojciec mój daje wam prawdziwy chleb z nieba.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chlebem Bożym jest Ten, który z nieba zstępuje i życie daje światu.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więc do Niego: Panie, dawaj nam zawsze ten chleb!</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Ja jestem chlebem życia. Kto do Mnie przychodzi, nie będzie łaknął; a kto we Mnie wierzy, nigdy pragnąć nie będzie.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wam jednak: Widzieliście Mnie, a przecież nie wierzycie.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Mi daje Ojciec, do Mnie przyjdzie, a tego, który do Mnie przychodzi, precz nie odrzucę,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 nieba zstąpiłem nie po to, aby pełnić swoją wolę, ale wolę Tego, który Mnie posłał.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wolą Tego, który Mnie posłał, abym nic nie stracił z tego wszystkiego, co Mi dał, ale żebym to wskrzesił w dniu ostatecznym.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bowiem jest wolą Ojca mego, aby każdy, kto widzi Syna i wierzy w Niego, miał życie wieczne. A Ja go wskrzeszę w dniu ostatecznym.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Żydzi szemrali przeciwko Niemu, dlatego że powiedział: Ja jestem chlebem, który z nieba zstąpił.</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Czyż to nie jest Jezus, syn Józefa, którego ojca i matkę my znamy? Jakżeż może on teraz mówić: Z nieba zstąpiłem.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rzekł im w odpowiedzi: Nie szemrajcie między sobą!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może przyjść do Mnie, jeżeli go nie pociągnie Ojciec, który Mnie posłał; Ja zaś wskrzeszę go w dniu ostatecznym.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Napisane jest u Proroków: Oni wszyscy będą uczniami Boga. Każdy, kto od Ojca usłyszał i przyjął naukę, przyjdzie do Mnie.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znaczy to, aby ktokolwiek widział Ojca; jedynie Ten, który jest od Boga, widział Ojca.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wam: Kto we Mnie wierzy, ma życie wieczne.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chlebem życia.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wasi jedli mannę na pustyni i pomarli.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chleb, który z nieba zstępuje: Kto go je, nie umrze.</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chlebem żywym, który zstąpił z nieba. Jeśli ktoś spożywa ten chleb, będzie żył na wieki. Chlebem, który Ja dam, jest moje ciało, [wydane] za życie świata.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Sprzeczali się więc między sobą Żydzi, mówiąc: Jak on może nam dać swoje ciało do jedzenia?</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Jezus: Zaprawdę, zaprawdę, powiadam wam: Jeżeli nie będziecie jedli Ciała Syna Człowieczego ani pili Krwi Jego, nie będziecie mieli życia w sobie.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spożywa moje Ciało i pije moją Krew, ma życie wieczne, a Ja go wskrzeszę w dniu ostatecznym.</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Ciało moje jest prawdziwym pokarmem, a Krew moja jest prawdziwym napojem.</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spożywa moje Ciało i Krew moją pije, trwa we Mnie, a Ja w nim.</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Mnie posłał żyjący Ojciec, a Ja żyję przez Ojca, tak i ten, kto Mnie spożywa, będzie żył przeze Mnie.</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chleb, który z nieba zstąpił – nie jest on taki jak ten, który jedli wasi przodkowie, a poumierali. Kto spożywa ten chleb, będzie żył na wieki.</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powiedział, nauczając w synagodze w Kafarnaum.</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wielu spośród Jego uczniów, którzy to usłyszeli, mówiło: Trudna jest ta mowa. Któż jej może słuchać?</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jednak, świadom tego, że uczniowie Jego na to szemrali, rzekł do nich: To was gorszy?</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ujrzycie Syna Człowieczego wstępującego tam, gdzie był przedtem?</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Duch daje życie; ciało na nic się nie zda. Słowa, które Ja wam powiedziałem, są duchem i są życiem.</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pośród was są tacy, którzy nie wierzą. Jezus bowiem od początku wiedział, którzy nie wierzą, i kto ma Go wydać.</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Oto dlaczego wam powiedziałem: Nikt nie może przyjść do Mnie, jeżeli nie zostało mu to dane przez Ojca.</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czasu wielu uczniów Jego odeszło i już z Nim nie chodziło.</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Jezus do Dwunastu: Czyż i wy chcecie odejść?</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Szymon Piotr: Panie, do kogóż pójdziemy? Ty masz słowa życia wiecznego.</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myśmy uwierzyli i poznali, że Ty jesteś Świętym Bożym.</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do nich Jezus: Czyż nie wybrałem was dwunastu? A jeden z was jest diabłem.</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zaś o Judaszu, synu Szymona Iskarioty. Ten bowiem – jeden z Dwunastu – miał Go wydać.</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Ewangelia Jana Rozdział 6</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2024-03-29T15:42:50Z</dcterms:modified>
</cp:coreProperties>
</file>