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obchodził Galileę. Nie chciał bowiem chodzić po Judei, bo Żydzi zamierzali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zbliżało się żydowskie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Jego bracia do Niego: Wyjdź stąd i udaj się do Judei, aby i Twoi uczniowie ujrzeli czyny, których dokonujesz.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nie dokonuje niczego w ukryciu, jeżeli chce się publicznie ujawnić. Skoro takich rzeczy dokonujesz, to pokaż się światu!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Jego bracia nie wierzyli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do nich Jezus: Mój czas jeszcze nie nadszedł, ale dla was – zawsze jest odpowiedni.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świat nie może nienawidzić, ale Mnie nienawidzi, bo Ja o nim zaświadczam, że złe są jego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idźcie na święto; Ja jeszcze nie idę na to święto, bo czas mój jeszcze się nie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im powiedział i pozostał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bracia Jego udali się na święto, wówczas poszedł i On, jednakże nie jawnie, lecz skrycie.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Żydzi już Go szukali w czasie święta i mówili: Gdzie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tłumów zaś wiele mówiono o Nim pokątnie. Jedni mówili: Jest dobry. Inni zaś mówili: Nie, przeciwnie – zwodzi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jednak nie mówił o Nim jawnie z obawy przed Żydami.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dopiero w połowie świąt przybył Jezus do świątyni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dziwili się, mówiąc: Skąd zna on Pisma, skoro się nie uczył?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Jezus, mówiąc: Moja nauka nie jest moja, lecz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chce pełnić Jego wolę, pozna, czy nauka ta jest od Boga, czy też Ja mówię od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we własnym imieniu, ten szuka własnej chwały. Kto zaś szuka chwały Tego, który go posłał, ten godzien jest wiary i nie ma w nim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Mojżesz nie dał wam Prawa? A przecież nikt z was nie zachowuje Prawa, [bo] dlaczego usiłujecie Mnie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 odpowiedział: Jesteś opętany przez złego ducha! Któż usiłuje cię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Jezus rzekł do nich: Dokonałem tylko jednego czynu, a wszyscy jesteście zdziwieni.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Mojżesz nadał wam obrzezanie – a nie pochodzi ono od Mojżesza, lecz od przodków – i obrzezujecie człowieka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człowiek może przyjmować obrzezanie nawet w szabat, aby nie przekroczono Prawa Mojżeszowego, to dlaczego złościcie się na Mnie, że w szabat uzdrowiłem całkowicie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z zewnętrznych pozorów, lecz wydajcie wyrok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mieszkańców Jerozolimy mówili: Czyż to nie jest ten, którego usiłują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jawnie przemawia i nic mu nie mówią. Czyżby zwierzchnicy naprawdę się przekonali, że on jest Mesjaszem?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my wiemy, skąd on pochodzi, natomiast gdy Mesjasz przyjdzie, nikt nie będzie wiedział, skąd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nauczając w świątyni, zawołał tymi słowami: I Mnie znacie, i wiecie, skąd jestem. Ja jednak nie przyszedłem sam z siebie; lecz prawdomówny jest Ten, który Mnie posłał,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znam, bo od Niego jestem i 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Zamierzali więc Go pojmać, jednakże nikt nie podniósł na Niego ręki, ponieważ godzina Jego jeszcze nie nadeszła.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wielu spośród tłumu uwierzyło w Niego, i mówili: Czyż Mesjasz, kiedy przyjdzie, uczyni więcej znaków, niż On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usłyszeli, że tłum tak mówił o Nim w podnieceniu. Kapłani więc wraz z faryzeuszami wysłali strażników, aby Go pojmać.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rzekł: Jeszcze przez krótki czas jestem z wami, a potem pójdę do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Mnie szukać i nie znajdziecie, a tam, gdzie Ja będę, wy pójść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Żydzi do siebie: Dokąd to zamierza on pójść, że go nie będziemy mogli znaleźć? Czyżby miał zamiar udać się do Żydów rozproszonych wśród Greków i nauczać Greków?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znaczy to jego powiedzenie: Będziecie Mnie szukać i nie znajdziecie, a tam, gdzie Ja będę, wy pójść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ostatnim zaś, najbardziej uroczystym dniu święta Jezus wstał i zawołał donośnym głosem: Jeśli ktoś jest spragniony, a wierzy we Mnie – niech przyjdzie do Mnie i pije!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rzekło Pismo: Rzeki wody żywej popłyną z jego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powiedział to o Duchu, którego mieli otrzymać wierzący w Niego; Duch bowiem jeszcze nie był dany, ponieważ Jezus nie został jeszcze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wśród słuchających Go tłumów odezwały się głosy: Ten prawdziwie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jest Mesjasz. Ale – mówili drudzy – czyż Mesjasz przyjdzie z Galilei?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Pismo nie mówi, że Mesjasz będzie pochodził z potomstwa Dawidowego i z miasteczka Betlejem, skąd był Dawid?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w tłumie rozłam z 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chcieli Go nawet pojmać, lecz nikt nie podniósł na Niego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więc strażnicy do arcykapłanów i faryzeuszy, a ci rzekli do nich: Czemu go nie pojmaliście?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Strażnicy odpowiedzieli: Nigdy jeszcze nikt tak nie przemawiał jak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faryzeusze: Czyż i wy daliście się zwieść?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ze zwierzchników lub faryzeuszy uwierzył w 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tłum, który nie zna Prawa, jest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do nich jeden spośród nich, Nikodem, ten, który przedtem przyszedł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Prawo nasze potępia człowieka, zanim go wpierw nie przesłucha i zbada, co on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Czy i ty jesteś z Galilei? Zbadaj i zobacz, że żaden prorok nie powstaje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rozeszli się – każdy do swego domu.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2024-03-28T15:06:11Z</dcterms:modified>
</cp:coreProperties>
</file>