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natomiast udał się na Górę Oliwną,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 brzasku zjawił się znów w świątyni. Cały lud schodził się do Niego, a On, usiadłszy, nauczał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uczeni w Piśmie i faryzeusze przyprowadzili do Niego kobietę, którą dopiero co pochwycono na cudzołóstwie, a postawiwszy ją pośrodku,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Niego: Nauczycielu, tę kobietę dopiero co pochwycono na cudzołóstwie.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Prawie Mojżesz nakazał nam takie kamienować. A ty co powiesz?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to, wystawiając Go na próbę, aby mieli o co Go oskarżyć. Lecz Jezus, schyliwszy się, pisał palcem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 dalszym ciągu Go pytali, podniósł się i rzekł do nich: Kto z was jest bez grzechu, niech pierwszy rzuci w nią kamieniem.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powtórnie schyliwszy się, pisał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usłyszeli, jeden po drugim zaczęli odchodzić, poczynając od starszych, aż do ostatnich. Pozostał tylko Jezus i kobieta stojąca na 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Jezus, podniósłszy się, rzekł do niej: Kobieto, gdzież [oni] są?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odrzekła: Nikt, Panie! Rzekł do niej Jezus: I Ja ciebie nie potępiam. Idź i odtąd już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znów przemówił do nich Jezus tymi słowami: Ja jestem światłością świata. Kto idzie za Mną, nie będzie chodził w ciemności, lecz będzie miał światło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faryzeusze: Ty sam o sobie dajesz świadectwo. Twoje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rzekł do nich Jezus: Nawet jeżeli Ja sam o sobie daję świadectwo, to świadectwo moje jest prawdziwe, bo wiem, skąd przyszedłem i dokąd idę. Wy zaś nie wiecie, ani skąd przychodzę, ani 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osądzacie według zasad tylko ludzkich. Ja nie sądzę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jeślibym nawet sądził, to sąd mój jest prawdziwy, ponieważ nie jestem sam, lecz Ja i Ten,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waszym Prawie jest napisane, że świadectwo dwóch ludzi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daję świadectwo o sobie samym oraz zaświadcza o Mnie 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powiedzieli Mu: Gdzież jest twój Ojciec? Jezus odpowiedział: Nie znacie ani Mnie, ani mego Ojca. Gdybyście Mnie poznali, poznalibyście i 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te wypowiedział przy skarbcu, kiedy nauczał w świątyni. Mimo to nikt Go nie pojmał, gdyż godzina Jego jeszcze nie nadeszła.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znowu rzekł do nich: Ja odchodzę, a wy będziecie Mnie szukać i w grzechu swoim pomrzecie. Tam, gdzie Ja idę, wy pójść nie możecie.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Żydzi: Czyżby miał sam siebie zabić, skoro powiada: Tam, gdzie Ja idę, wy pójść nie możecie?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nich: Wy jesteście z niskości, a Ja jestem z wysoka. Wy jesteście z tego świata, Ja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wam, że pomrzecie w grzechach swoich. Jeżeli bowiem nie uwierzycie, że JA JESTEM, pomrzecie w grzechach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Niego: Kimże ty jesteś? Odpowiedział im Jezus: Przede wszystkim po cóż do was mówię?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mam w waszej sprawie do powiedzenia i do osądzenia. Ale Ten, który Mnie posłał, jest prawdomówny, a Ja mówię wobec świata to, co usłyszałem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nie pojęli, że im mówił o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nich Jezus: Gdy wywyższycie Syna Człowieczego, wtedy poznacie, że JA JESTEM i że Ja nic sam z siebie nie czynię, ale że mówię to, czego Mnie Ojciec nauczył.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Mnie posłał, jest ze Mną; nie pozostawił Mnie samego, bo Ja zawsze czynię to, co się Jemu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mówił, wielu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Jezus do Żydów, którzy Mu uwierzyli: Jeżeli trwacie w nauce mojej, jesteście prawdziwie moimi uczniami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Jesteśmy potomstwem Abrahama i nigdy nie byliśmy poddani w niczyją niewolę. Jakże ty możesz mówić: Wolni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Zaprawdę, zaprawdę, powiadam wam: Każdy, kto popełnia grzech, jest niewolnikiem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niewolnik nie pozostaje w domu na zawsze, lecz Syn pozostaje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Syn was wyzwoli, wówczas będziecie rzeczywiście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jesteście potomstwem Abrahama, ale wy usiłujecie Mnie zabić, bo nie ma w was miejsca dla mojej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Ja widziałem u mego Ojca, to głoszę; wy czynicie to, co usłyszeliście od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rzekli do Niego: Ojcem naszym jest Abraham. Rzekł do nich Jezus: Gdybyście byli dziećmi Abrahama, to dokonywalibyście czynów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usiłujecie Mnie zabić, człowieka, który wam powiedział prawdę usłyszaną u Boga. Tego Abraham nie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dokonujecie czynów ojca waszego. Rzekli do Niego: Myśmy się nie urodzili z nierządu, jednego mamy Ojca –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Jezus: Gdyby Bóg był waszym Ojcem, to i Mnie byście miłowali. Ja bowiem od Boga wyszedłem i przychodzę. Nie wyszedłem sam od siebie, lecz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rozumiecie mojej mowy? Bo nie możecie słuchać mojej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macie diabła za ojca i chcecie spełniać pożądania waszego ojca. Od początku był on zabójcą i nie wytrwał w prawdzie, bo prawdy w nim nie ma. Kiedy mówi kłamstwo, od siebie mówi, bo jest kłamcą i ojcem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Ja mówię prawdę, dlatego Mi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udowodni Mi grzech? Jeżeli mówię prawdę, to dlaczego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z Boga, słów Bożych słucha. Wy dlatego nie słuchacie, że z Boga nie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Czyż niesłusznie mówimy, że jesteś Samarytaninem i że jesteś opętany przez złego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nie jestem opętany, ale czczę Ojca mego, a wy Mnie znieważacie.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szukam własnej chwały. Jest Ktoś, kto jej szuka i osądza.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zaprawdę, powiadam wam: Jeśli ktoś zachowa moją naukę, nie zazna śmierci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Żydzi: Teraz wiemy, że jesteś opętany. Abraham umarł, i prorocy – a ty mówisz: Jeśli ktoś zachowa moją naukę, ten śmierci nie zazna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ojca naszego, Abrahama, który przecież umarł? I prorocy pomarli. Kimże ty siebie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Jeżeli Ja sam siebie otaczam chwałą, chwała moja jest niczym. Ale jest Ojciec mój, co otacza Mnie chwałą, o którym wy mówicie: Jest naszym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Go nie poznaliście. Ja Go jednak znam. Gdybym powiedział, że Go nie znam, byłbym podobnie jak wy kłamcą. Ale Ja Go znam i słowo Jego zachowuję.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ojciec wasz, rozradował się z tego, że ujrzał mój dzień – ujrzał [go] i ucieszył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rzekli do Niego Żydzi: Pięćdziesięciu lat jeszcze nie masz, a Abrahama widziałeś?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Jezus: Zaprawdę, zaprawdę, powiadam wam: Zanim Abraham stał się,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Porwali więc kamienie, aby rzucić w Niego. Jezus jednak ukrył się i wyszedł ze świątyni.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2024-04-25T15:00:30Z</dcterms:modified>
</cp:coreProperties>
</file>