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przechodząc obok, ujrzał pewnego człowieka, niewidomego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Jego zadali Mu pytanie: Rabbi, kto zgrzeszył, że się urodził niewidomy – on czy jego rodzice?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Ani on nie zgrzeszył, ani rodzice jego, ale [stało się tak], aby się na nim objawiły sprawy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nam pełnić dzieła Tego, który Mnie posłał, dopóki jest dzień. Nadchodzi noc, kiedy nikt nie będzie mógł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jestem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splunął na ziemię, uczynił błoto ze śliny i nałożył je na oczy niewidomego;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Idź, obmyj się w sadzawce Siloam – co się tłumaczy: Posłany. On więc odszedł, obmył się i wrócił,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ci, którzy przedtem widywali go jako żebraka, mówili: Czyż to nie jest ten, który siedzi i żebrze?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twierdzili: Tak, to jest ten, a inni przeczyli: Nie, jest tylko do tamtego podobny. On zaś mówił: To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do niego: Jakżeż oczy ci się otwarły?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Człowiek, zwany Jezusem, uczynił błoto, pomazał moje oczy i rzekł do mnie: Idź do sadzawki Siloam i obmyj się. Poszedłem więc, obmyłem się i 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niego: Gdzież on jest? Odrzekł: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Zaprowadzili więc tego człowieka, niedawno jeszcze niewidomego,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dnia, w którym Jezus uczynił błoto i otworzył mu oczy,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faryzeusze pytali go o to, w jaki sposób przejrzał. Powiedział do nich: Położył mi błoto na oczy, obmyłem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więc spośród faryzeuszów rzekli: Człowiek ten nie jest od Boga, bo nie zachowuje szabatu. Inni powiedzieli: Ale w jaki sposób człowiek grzeszny może czynić takie znaki? I powstał wśród nich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więc zwrócili się do niewidomego: A ty, co o nim mówisz, jako że ci otworzył oczy? Odpowiedział: To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jednak nie uwierzyli, że był niewidomy i że przejrzał, aż przywołali rodziców tego, który przejrzał;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wypytywali ich, mówiąc: Czy waszym synem jest ten, o którym twierdzicie, że się niewidomy urodził? W jaki to sposób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zaś jego tak odpowiedzieli: Wiemy, że to jest nasz syn i że się urodził niewidomy.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wiemy, jak się to stało, że teraz widzi; nie wiemy także, kto mu otworzył oczy. Zapytajcie jego samego, ma swoje lata: będzie mówił sam za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powiedzieli jego rodzice, gdyż bali się Żydów. Żydzi bowiem już postanowili, że gdy ktoś uzna Jezusa za Mesjasza, zostanie wyłączony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powiedzieli jego rodzice: Ma swoje lata, jego samego zapytajcie.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więc przywołali tego człowieka, który był niewidomy, i rzekli do niego: Oddaj chwałę Bogu. My wiemy, że człowiek ten jest grzesznikiem.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odpowiedział: Czy On jest grzesznikiem, tego nie wiem. Jedno wiem: byłem niewidomy,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niego: Cóż ci uczynił? W jaki sposób otworzył ci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powiedziałem, a wy nie słuchaliście. Po co znowu chcecie słuchać? Czy i wy chcecie zostać Jego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go obrzucili obelgami i rzekli: To ty jesteś jego uczniem, a my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przemówił do Mojżesza. Co do niego zaś, to nie wiemy, skąd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im ów człowiek: W tym wszystkim dziwne jest to, że wy nie wiecie, skąd pochodzi, a mnie oczy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Bóg nie wysłuchuje grzeszników, ale wysłuchuje każdego, kto jest czcicielem Boga i pełni Jego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wieków nie słyszano, aby ktoś otworzył oczy niewidomemu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człowiek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w odpowiedzi: Cały urodziłeś się w grzechach, a nas pouczasz? I wyrzucili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usłyszał, że wyrzucili go precz, i spotkawszy go, rzekł do niego: Czy ty wierzysz w 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A któż to jest, Panie, abym w Niego uwierzył?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Jezus: Jest nim Ten, którego widzisz i który mówi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Wierzę, Panie!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Przyszedłem na ten świat, aby przeprowadzić sąd, żeby ci, którzy nie widzą, przejrzeli, a ci, którzy widzą, stali się niewidomymi.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to niektórzy faryzeusze, którzy z Nim byli, i rzekli do Niego: Czyż i my jesteśmy niewidomi?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nich: Gdybyście byli niewidomi, nie mielibyście grzechu, ale ponieważ mówicie: Widzimy, grzech wasz trwa nadal.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2024-04-29T11:31:26Z</dcterms:modified>
</cp:coreProperties>
</file>