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 Księgę napisałem, Teofilu, o wszystkim, co Jezus czynił i czego nauczał od początku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dnia, w którym dał polecenia Apostołom, których sobie wybrał przez Ducha Świętego, a potem został wzięty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też po swojej męce dał wiele dowodów, że żyje: ukazywał się im przez czterdzieści dni i mówił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podczas wspólnego posiłku przykazał im nie odchodzić z Jerozolimy, ale oczekiwać obietnicy Ojca: Słyszeliście o niej ode Mnie – [mówił]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chrzcił wodą, ale wy wkrótce zostaniecie ochrzczeni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Zapytywali Go zebrani: Panie, czy w tym czasie przywrócisz królestwo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Nie wasza to rzecz znać czasy i chwile, które Ojciec ustalił swoją władzą,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Duch Święty zstąpi na was, otrzymacie Jego moc i będziecie moimi świadkami w Jeruzalem i w całej Judei, i w Samarii, i 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uniósł się w ich obecności w górę i obłok zabrał Go im sprzed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jeszcze wpatrywali się w Niego, jak wstępował do nieba, przystąpili do nich dwaj mężowie w białych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Mężowie z Galilei, dlaczego stoicie i wpatrujecie się w niebo? Ten Jezus, wzięty od was do nieba, przyjdzie tak samo, jak widzieliście Go wstępującego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wrócili do Jeruzalem z góry zwanej Oliwną, która jest blisko Jeruzalem, w odległości drogi szabatowej.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tam, weszli do sali na górze i przebywali w niej: Piotr i Jan, i Jakub, i Andrzej, Filip i Tomasz, Bartłomiej i Mateusz, Jakub, syn Alfeusza, i Szymon Gorliwy, i Juda, [brat]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trwali jednomyślnie na modlitwie razem z niewiastami, z Maryją, Matką Jezusa, i z braćmi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w obecności braci, a zebrało się razem około stu dwudziestu osób, tak przemówił: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musiało wypełnić się słowo Pisma, które Duch Święty zapowiedział przez usta Dawida o Judaszu. On to wskazał drogę tym, którzy pojmali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zaliczał się do nas i miał udział w naszym posługiwaniu.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pieniądze, niegodziwie zdobyte, nabył ziemię i spadłszy głową na dół, pękł na pół, i wypłynęły wszystkie jego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Rozniosło się to wśród wszystkich mieszkańców Jeruzalem, tak że nazwano ową rolę w ich języku Hakeldamach, to znaczy: Pole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Napisano bowiem w Księdze Psalmów: Niech opustoszeje dom jego i niech nikt w nim nie mieszka! A urząd jego niech inny obejmie!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więc, aby jeden z tych, którzy towarzyszyli nam przez cały czas, kiedy Pan Jezus przebywał z 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chrztu Janowego aż do dnia, w którym został wzięty od nas do nieba, stał się razem z nami świadkiem Jego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Postawiono dwóch: Józefa, zwanego Barsabą, z przydomkiem Justus,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taką odmówili modlitwę: Ty, Panie, znasz serca wszystkich, wskaż z tych dwóch jednego, którego sobie wybrałeś,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zajął miejsce w tym posługiwaniu i w apostolstwie, któremu sprzeniewierzył się Judasz, aby pójść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im losy, a los padł na Macieja. I został dołączony do jedenastu Apostołów.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nadszedł wreszcie dzień Pięćdziesiątnicy, znajdowali się wszyscy razem na tym samym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dał się słyszeć z nieba szum, jakby uderzenie gwałtownego wichru, i napełnił cały dom, w którym przebywali.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Ukazały się im też jakby języki ognia, które się rozdzielały, i na każdym z nich spoczął [jeden].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zostali napełnieni Duchem Świętym, i zaczęli mówić obcymi językami, tak jak im Duch pozwalał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Przebywali wtedy w Jeruzalem pobożni Żydzi ze wszystkich narodów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powstał ów szum, zbiegli się tłumnie i zdumieli, bo każdy słyszał, jak [tamci] przemawiali w jego własnym 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ci wszyscy, którzy przemawiają, nie są Galilejczykami? mówili pełni zdumienia i podziwu.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Jakżeż więc każdy z nas słyszy swój własny język ojczysty?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Partowie i Medowie, i Elamici, i mieszkańcy Mezopotamii, Judei oraz Kapadocji, Pontu i Azji,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Frygii oraz Pamfilii, Egiptu i tych części Libii, które leżą blisko Cyreny, i przybysze z Rzymu,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oraz prozelici, Kreteńczycy i Arabowie – słyszymy ich głoszących w naszych językach wielkie dzieła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Zdumiewali się wszyscy i nie wiedzieli, co myśleć: Co to ma znaczyć? – mówili jeden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Upili się młodym winem – drwili 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stanął Piotr razem z Jedenastoma i przemówił do nich donośnym głosem: Mężowie Judejczycy i wszyscy mieszkańcy Jeruzalem, przyjmijcie do wiadomości i posłuchajcie uważnie mych słów!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ludzie nie są pijani, jak przypuszczacie, bo jest dopiero trzecia godzina dnia,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spełnia się właśnie to, co powiedział prorok Joel: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ostatnich dniach – mówi Bóg – wyleję Ducha mojego na wszelkie ciało, i będą prorokować synowie wasi i córki wasze, młodzieńcy wasi widzenia mieć będą, a starcy – sny.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niewolników i niewolnice moje wyleję w owych dniach Ducha mego, i będą 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 dziwy na górze – na niebie, i znaki na dole – na ziemi. Krew i ogień, i kłęby dymu,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zamieni się w ciemności, a księżyc w krew, zanim nadejdzie dzień Pański, wielki i wspaniały.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wzywać będzie imienia Pańskiego,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izraelscy, słuchajcie tego, co mówię: Jezusa Nazarejczyka, Męża, którego posłannictwo Bóg potwierdził wam niezwykłymi czynami, cudami i znakami, jakich Bóg przez Niego dokonał wśród was, o czym sami 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Męża, który z woli, postanowienia i przewidzenia Boga został wydany, przybiliście rękami bezbożnych do krzyża i zabiliście.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wskrzesił Go, zerwawszy więzy śmierci, gdyż niemożliwe było, aby ona panowała nad Nim, bo Dawid mówi o 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Pana zawsze przed oczami, gdyż stoi po mojej prawicy, abym się nie zachwiał.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ucieszyło się moje serce i rozradował się mój język, także i moje ciało spoczywać będzie w 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zostawisz duszy mojej w Otchłani ani nie dasz Świętemu Twemu ulec rozkładowi.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poznać drogi życia i napełnisz mnie radością przed obliczem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wolno powiedzieć do was otwarcie, że patriarcha Dawid umarł i został pochowany w grobie, który znajduje się u nas aż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jako prorok, który wiedział, że Bóg przysiągł mu uroczyście, iż jego Potomek zasiądzie na jego tronie,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przyszłość i przepowiedział zmartwychwstanie Mesjasza, że ani nie pozostanie w Otchłani, ani ciało Jego nie ulegnie rozkładowi.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właśnie Jezusa wskrzesił Bóg, a my wszyscy jesteśmy tego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Wyniesiony na miejsce po prawicy Boga, otrzymał od Ojca obietnicę Ducha Świętego i zesłał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sami widzicie i słyszycie. Bo Dawid nie wstąpił do nieba, a jednak powiada: Rzekł Pan do Pana mego: Siądź po prawicy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położę nieprzyjaciół Twoich jako podnóżek stóp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cały dom Izraela wie z niewzruszoną pewnością, że tego Jezusa, którego ukrzyżowaliście, uczynił Bóg i Panem, i Mesjaszem.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przejęli się do głębi serca: Cóż mamy czynić, bracia? – zapytali Piotra i pozostałych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 – powiedział do nich Piotr – i niech każdy z was przyjmie chrzest w imię Jezusa Chrystusa na odpuszczenie grzechów waszych, a otrzymacie w darze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was jest obietnica i dla dzieci waszych, i dla wszystkich, którzy są daleko, a których Pan, Bóg nasz, powoła.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wielu też innych słowach dawał świadectwo i napominał: Ratujcie się spośród tego przewrotnego pokolenia!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więc, którzy przyjęli jego naukę, zostali ochrzczeni. I przyłączyło się owego dnia około trzech tysięcy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Trwali oni w nauce Apostołów i we wspólnocie, w łamaniu chleba i w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ogarniała każdego, gdyż Apostołowie czynili wiele znaków i 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wszyscy, którzy uwierzyli, przebywali razem i wszystko mieli wspólne.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Sprzedawali majątki i dobra i rozdzielali je każdemu według potrzeby.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Codziennie trwali jednomyślnie w świątyni, a łamiąc chleb po domach, spożywali posiłek w radości i prostocie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Wielbili Boga, a cały lud odnosił się do nich życzliwie. Pan zaś przymnażał im codziennie tych, którzy dostępowali zbawienia.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Piotr i Jan wchodzili do świątyni na modlitwę o godzinie dziewiątej,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wnoszono właśnie pewnego człowieka, chromego od urodzenia. Umieszczano go codziennie przy bramie świątyni, zwanej Piękną, aby wchodzących do świątyni prosił o jałmużnę.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zobaczywszy Piotra i Jana, gdy mieli wejść do świątyni, prosił ich o jałmużnę.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Piotr, przypatrzywszy się mu wraz z Janem,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na nas! A on patrzył na nich, oczekując od nich jałmużny.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 srebra ani złota – powiedział Piotr – ale co mam, to ci daję: W imię Jezusa Chrystusa Nazarejczyka,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ująwszy go za prawą rękę, podniósł go. A on natychmiast odzyskał władzę w nogach i stopach.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Zerwał się i stanął na nogach, i chodził, i wszedł z nimi do świątyni, chodząc, skacząc i 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zobaczył go chodzącego i chwalącego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rozpoznawali w nim tego człowieka, który siedział przy Pięknej Bramie świątyni, aby żebrać, i ogarnęło ich zdumienie i zachwyt z powodu tego, co go spotkało.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trzymał się Piotra i Jana, cały lud zdumiony zbiegł się do nich w krużganku, który zwano Salomonowym.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 widok Piotr przemówił do ludu: Mężowie izraelscy! Dlaczego dziwicie się temu? I dlaczego także patrzycie na nas, jakbyśmy własną mocą lub pobożnością sprawili, że on 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Abrahama, Izaaka i Jakuba, Bóg ojców naszych wsławił Sługę swego, Jezusa, wy jednak wydaliście Go i zaparliście się Go przed Piłatem, gdy postanowił Go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Zaparliście się Świętego i Sprawiedliwego, a wyprosiliście ułaskawienie dla zabójcy.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Zabiliście Dawcę życia, ale Bóg wskrzesił Go z martwych, czego my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wiarę w Jego imię temu człowiekowi, którego oglądacie i którego znacie, imię to przywróciło siły. Wiara [wzbudzona] przez niego dała mu tę pełnię sił, którą wszyscy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wiem, bracia, że działaliście w nieświadomości, tak samo jak zwierzchnicy wasi.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 ten sposób spełnił to, co zapowiedział przez usta wszystkich proroków, że Jego Mesjasz będzie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Pokutujcie więc i nawróćcie się, aby grzechy wasze zostały zgładzone,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nadeszły od Pana dni ochłody, aby też posłał wam zapowiedzianego Mesjasza,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niebo musi zatrzymać aż do czasu odnowienia wszystkich rzeczy, co od wieków przepowiedział Bóg przez usta swoich świętych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przecież Mojżesz: Proroka jak ja wzbudzi wam Pan, Bóg nasz, spośród braci waszych. Słuchajcie Go we wszystkim, co wam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nie posłucha tego Proroka, zostanie usunięty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Zapowiadali te dni także wszyscy prorocy, którzy przemawiali od czasów Samuela i jego następców.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synami proroków i przymierza, które Bóg zawarł z waszymi ojcami, kiedy rzekł do Abrahama: Błogosławione będą w potomstwie twoim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was najpierw wskrzesił Bóg Sługę swego i posłał Go, aby błogosławił każdemu z was w odwracaniu się od grzechów.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przemawiali do ludu, podeszli do nich kapłani i dowódca straży świątynnej oraz saduceusze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oburzeni, że nauczają lud i głoszą zmartwychwstanie umarłych w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Zatrzymali ich i oddali pod straż aż do następnego dnia, bo już był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tych, którzy słyszeli naukę, uwierzyło. Liczba mężczyzn sięgała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zebrali się ich przełożeni i starsi, i uczeni w Jeruzalem: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 Annasz, Kajfasz, Jan, Aleksander i ilu ich było z rodu arcykapłańskiego.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Postawiwszy ich pośrodku, pytali: Czyją mocą albo w czyim imieniu uczyniliście 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napełniony Duchem Świętym powiedział do nich: Przełożeni ludu i starsi!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przesłuchujecie nas dzisiaj w sprawie dobrodziejstwa, dzięki któremu chory człowiek odzyskał zdrowie,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będzie wiadomo wam wszystkim i całemu ludowi Izraela, że w imię Jezusa Chrystusa Nazarejczyka – którego wy ukrzyżowaliście, a którego Bóg wskrzesił z martwych – że dzięki Niemu ten człowiek stanął przed wami zdrowy.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kamieniem odrzuconym przez was budujących, tym, który stał się głowicą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w żadnym innym zbawienia, gdyż nie dano ludziom pod niebem żadnego innego imienia, przez które moglibyśmy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odwagę Piotra i Jana, a dowiedziawszy się, że są oni ludźmi nieuczonymi i prostymi, dziwili się. Rozpoznawali w nich też towarzyszy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nadto, że stoi z nimi uzdrowiony człowiek, nie znajdowali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Kazali więc im wyjść z sali Sanhedrynu i naradzali się między sobą: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mamy zrobić z tymi ludźmi? Bo dokonali jawnego znaku, oczywistego dla wszystkich mieszkańców Jeruzalem. Przecież temu nie możemy zaprzeczyć.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jednak nie szerzyło się to wśród ludu, surowo zabrońmy im przemawiać do kogokolwiek w to imię!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Przywołali ich potem i zakazali im w ogóle przemawiać i nauczać w imię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Piotr i Jan odpowiedzieli: Rozsądźcie, czy słuszne jest w oczach Bożych bardziej słuchać was niż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my nie możemy nie mówić tego, cośmy widzieli i 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ponowili groźby, a nie znajdując żadnej podstawy do wymierzenia im kary, wypuścili ich ze względu na lud, bo wszyscy wielbili Boga z powodu tego,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człowiek, który doznał tego cudownego uzdrowienia, miał ponad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Uwolnieni przybyli do swoich i opowiedzieli, co do nich mówili arcykapłani i 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wysłuchawszy tego, wznieśli jednomyślnie głos do Boga i mówili: Wszechwładny Stwórco nieba i ziemi, i morza, i wszystkiego, co w nich istnieje,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przez Ducha Świętego powiedziałeś ustami sługi Twego, Dawida: Dlaczego burzą się narody i ludy knują daremne spiski?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królowie ziemi i książęta zeszli się razem przeciw Panu i przeciw Jego Pomazańcowi.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bowiem rzeczywiście w tym mieście przeciw świętemu Słudze Twemu, Jezusowi, którego namaściłeś, Herod i Poncjusz Piłat z poganami i pokoleniami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uczynić to, co ręka Twoja i myśl zamierzyły.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spójrz, Panie, na ich groźby i daj sługom Twoim głosić słowo Twoje z całą odwagą,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 wyciągać będziesz swą rękę, aby uzdrawiać i dokonywać znaków i cudów przez imię świętego Sługi Twego,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tej ich modlitwie zadrżało miejsce, na którym byli zebrani; a wszyscy zostali napełnieni Duchem Świętym i głosili odważnie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duch i jedno serce ożywiały wszystkich, którzy uwierzyli. Żaden nie nazywał swoim tego, co posiadał, ale wszystko mieli wspólne.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z wielką mocą świadczyli o zmartwychwstaniu Pana Jezusa, a wielka łaska spoczywała na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nich nie cierpiał niedostatku, bo właściciele pól albo domów sprzedawali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przynosili pieniądze [uzyskane] ze sprzedaży, i składali je u stóp Apostołów. Każdemu też rozdzielano według potrzeby.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Józef, nazwany przez Apostołów Barnaba, to znaczy Syn Pocieszenia, lewita rodem z Cypru,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sprzedał ziemię, którą posiadał, a pieniądze przyniósł i złożył u stóp Apostołów.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pewien człowiek, imieniem Ananiasz, z żoną swoją, Safirą, sprzedał posiadłość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wiedzą żony odłożył sobie część zapłaty, a jakąś część przyniósł i złożył u stóp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Ananiaszu – powiedział Piotr – dlaczego szatan zawładnął twym sercem, że skłamałeś Duchowi Świętemu i odłożyłeś sobie część zapłaty za ziemię?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przed sprzedażą nie była twoją własnością, a po sprzedaniu czyż nie mogłeś rozporządzać tym, coś za nią otrzymał? Jakże mogłeś dopuścić myśl o takim uczynku? Nie ludziom skłamałeś, lecz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te słowa, Ananiasz padł i wyzionął ducha. A wszystkich, którzy tego słuchali, ogarnął wielki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Młodsi zaś mężczyźni wstali, owinęli go, wynieśli i pogrzebali.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Mniej więcej po trzech godzinach weszła także jego żona, nie wiedząc,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mi – zapytał ją Piotr – czy za tyle sprzedaliście ziemię? Tak, za tyle – odpowiedziała.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do niej: Dlaczego umówiliście się, aby wystawiać na próbę Ducha Pańskiego? Oto stoją w progu ci, którzy pochowali twego męża. Wyniosą też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upadła natychmiast u jego stóp i skonała. Gdy młodzieńcy weszli, znaleźli ją martwą. Wynieśli ją więc i pochowali obok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wielki ogarnął cały Kościół i wszystkich, którzy o tym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znaków i cudów działo się wśród ludu przez ręce Apostołów. Trzymali się wszyscy razem w krużganku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 obcych nikt nie miał odwagi dołączyć się do nich, lud zaś ich wychwalał.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Coraz bardziej też rosła liczba mężczyzn i kobiet przyjmujących wiarę w 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Wynoszono też chorych na ulice i kładziono na łożach i noszach, aby choć cień przechodzącego Piotra padł na któregoś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miast sąsiednich zbiegały się wielkie rzesze do Jeruzalem, znosząc chorych i dręczonych przez duchy nieczyste, a wszyscy doznawali uzdrowienia.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arcykapłan i wszyscy jego zwolennicy, należący do stronnictwa saduceuszów, pełni zawiści,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zatrzymali Apostołów i wtrącili ich do publicznego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nocy anioł Pański otworzył bramy więzienia i wyprowadziwszy ich,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i głoście w świątyni ludowi wszystkie słowa o tym życiu!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Usłuchawszy tego, weszli o świcie do świątyni i nauczali. Tymczasem arcykapłan i jego stronnicy zwołali Sanhedryn i całą starszyznę synów Izraela. Posłali do więzienia, aby ich przyprowadzono.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słudzy przyszli, nie znaleźli ich w więzieniu. Powrócili więc i oznajmili: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Znaleźliśmy więzienie bardzo starannie zamknięte i strażników stojących przed drzwiami. Po otwarciu jednak nie znaleźliśmy wewnątrz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dowódca straży świątynnej i arcykapłani usłyszeli te słowa, nie mogli pojąć, co się z tamtymi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nadszedł ktoś i oznajmił im: Ci ludzie, których wtrąciliście do więzienia, znajdują się w świątyni i nauczają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dowódca straży poszedł ze sługami i przyprowadził ich, ale bez użycia siły, bo obawiali się ludu, by ich samych nie ukamienował.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Przyprowadziwszy ich, stawili przed Sanhedrynem, a arcykapłan zapytał: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Surowo wam zakazaliśmy nauczać w to imię, a oto napełniliście Jeruzalem waszą nauką i chcecie ściągnąć na nas [odpowiedzialność za] krew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bardziej słuchać Boga niż ludzi odpowiedział Piotr, a także Apostołowie.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naszych ojców wskrzesił Jezusa, którego wy straciliście, zawiesiwszy na drzewie.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wywyższył Go na [miejscu] po prawicy swojej jako Władcę i Zbawiciela, aby zapewnić Izraelowi nawrócenie i 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Dajemy temu świadectwo my właśnie oraz Duch Święty, którego Bóg udzielił tym, którzy Mu są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wpadli w gniew i chcieli ich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pewien faryzeusz, imieniem Gamaliel, uczony w Prawie i poważany przez cały lud, kazał na chwilę usunąć Apostołów i zabrał głos w Radzie: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– przemówił do nich – zastanówcie się dobrze, co macie uczynić z tymi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niedawno temu wystąpił Teudas, podając się za kogoś niezwykłego. Przyłączyło się do niego około czterystu ludzi, został on zabity, a wszyscy jego zwolennicy zostali rozproszeni i ślad po nich zaginął.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podczas spisu ludności wystąpił Judasz Galilejczyk i pociągnął lud za sobą. Zginął sam, i wszyscy jego zwolennicy zostali rozproszeni.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teraz wam mówię: Zostawcie tych ludzi i puśćcie ich! Jeżeli bowiem od ludzi pochodzi ta myśl czy sprawa, rozpadnie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rzeczywiście od Boga pochodzi, nie potraficie ich zniszczyć, i oby się nie okazało, że walczycie z Bogiem. Usłuchali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przywoławszy Apostołów, kazali ich ubiczować i zabronili im przemawiać w imię Jezusa, a potem zwolnili.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odchodzili sprzed Sanhedrynu i cieszyli się, że stali się godni cierpieć dla Imienia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przestawali też co dzień nauczać w świątyni i po domach i głosić Dobrą Nowinę o Jezusie Chrystusie.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Wówczas, gdy liczba uczniów wzrastała, zaczęli helleniści szemrać przeciwko Hebrajczykom, że przy codziennym rozdawaniu jałmużny zaniedbywano ich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rzeczą słuszną, abyśmy zaniedbali słowo Boże, a obsługiwali stoły powiedziało Dwunastu, zwoławszy wszystkich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Upatrzcie zatem, bracia, siedmiu mężów spośród siebie, cieszących się dobrą sławą, pełnych Ducha i mądrości. Im zlecimy to zadanie.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oddamy się wyłącznie modlitwie i posłudze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Spodobały się te słowa wszystkim zebranym i wybrali Szczepana, męża pełnego wiary i Ducha Świętego, oraz Filipa, Prochora, Nikanora, Tymona, Parmenasa i Mikołaja, prozelitę z 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Przedstawili ich Apostołom, którzy, modląc się, położyli na nich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Boże szerzyło się, wzrastała też bardzo liczba uczniów w Jerozolimie, a nawet bardzo wielu kapłanów przyjmowało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Szczepan, pełen łaski i mocy, działał cuda i znaki wielkie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synagogi zwanej [synagogą] Wyzwoleńców oraz Cyrenejczyków i Aleksandryjczyków ,i tych, którzy pochodzili z Cylicji i z Azji, przystąpili do rozprawy ze Szczepanem.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mogli jednak sprostać mądrości i Duchowi, z którego [natchnienia] przemawiał.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Podstawili więc ludzi, którzy zeznali: Słyszeliśmy, jak on wypowiadał bluźnierstwa przeciwko Mojżeszowi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podburzyli lud, starszych i uczonych w Piśmie. Przybiegli, porwali go i zaprowadzili przed Sanhedryn.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postawili fałszywych świadków, którzy zeznali: Ten człowiek nie przestaje mówić przeciwko temu świętemu miejscu i przeciwko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słyszeliśmy, jak mówił, że Jezus Nazarejczyk zburzy to miejsce i pozmienia zwyczaje, które nam Mojżesz przekazał.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zasiadali w Sanhedrynie, przyglądali się mu uważnie i zobaczyli twarz jego, podobną do oblicza anioła.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prawda? – zapytał arcykapłan.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Słuchajcie, bracia i ojcowie: Bóg chwały ukazał się ojcu naszemu, Abrahamowi, gdy żył w Mezopotamii, zanim zamieszkał w Charanie.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Opuść ziemię swoją i rodzinę swoją, a idź do ziemi, którą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z ziemi chaldejskiej i zamieszkał w Charanie. A stąd po śmierci ojca przesiedlił go Bóg do tego kraju, który wy teraz zamieszkujecie.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dał mu jednak w posiadanie ani piędzi tej ziemi. Obiecał tylko, że da ją w posiadanie jemu, a po nim jego potomstwu, chociaż nie miał jeszcze wtedy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Bóg tak: Potomkowie twoi będą wygnańcami na obczyźnie i przez czterysta lat ciemiężyć ich będą jako niewolników, i będą ich krzywdzić.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naród, którego będą niewolnikami, Ja sam sądzić będę mówi Pan. Potem wyjdą i będą Mi służyli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zawarł z nim przymierze obrzezania. Tak urodził mu się Izaak, którego obrzezał dnia ósmego, a Izaakowi – Jakub, a Jakubowi – dwunastu patriarchów.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Patriarchowie sprzedali Józefa do Egiptu, przez zazdrość, ale Bóg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uwolnił go od wszystkich ucisków, i dał łaskę oraz mądrość w oczach faraona, króla Egiptu. A ten ustanowił go zarządcą Egiptu i całego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Nastał wtedy głód w całym Egipcie i Kanaanie i wielka bieda, i ojcowie nasi nie mieli co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dowiedział się, że w Egipcie jest zboże, wysłał ojców naszych pierwszy raz,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drugim razem Józef dał się poznać swoim braciom, faraon zaś dowiedział się o jego rodzie.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Józef po Jakuba i sprowadził ojca swego i całą rodzinę, w liczbie siedemdziesięciu pięciu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przybył do Egiptu i umarł on sam, jak i nasi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Przeniesiono ich do Sychem i złożono w grobie, który Abraham kupił za srebro od synów Chamora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miarę jak zbliżał się czas obietnicy, którą Bóg dał Abrahamowi, rozrastał się lud i rozmnażał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doszedł do władzy inny król w Egipcie, który nic nie wiedział o Józefie.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Działał on podstępnie przeciwko naszemu narodowi i przymuszał ojców naszych do wyrzucania niemowląt, aby nie zostawały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właśnie narodził się Mojżesz. Był on miły Bogu. Przez trzy miesiące karmiono go w domu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wyrzucono, zabrała go córka faraona i przybrała go sobie za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Mojżesza wprowadzono w całą mądrość egipską, i potężny był w słowie i czynie.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skończył lat czterdzieści, przyszło mu na myśl odwiedzić swych braci,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 jednego, któremu wyrządzano krzywdę. Stanął w jego obronie i zabiwszy Egipcjanina, pomścił skrzywdzonego.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Sądził, że bracia jego zrozumieją, iż Bóg przez jego ręce daje im wybawienie, lecz oni nie zrozumieli.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zjawił się wśród nich, kiedy bili się między sobą, i usiłował ich pogodzić. Ludzie, braćmi jesteście zawołał czemu krzywdzicie jeden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jednak, który krzywdził bliźniego, odepchnął go. Któż ciebie ustanowił panem i sędzią nad nami? – zawołał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chcesz mnie zabić, tak jak wczoraj zabiłeś Egipcjanina?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 słowa Mojżesz uciekł i żył jako cudzoziemiec w ziemi Madian, gdzie urodziło mu się dwóch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czterdziestu latach ukazał mu się na pustyni góry Synaj Anioł Pański w płomieniu ognistego krzewu.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[go], Mojżesz podziwiał ten widok, lecz kiedy podszedł bliżej, aby się przyjrzeć, rozległ się głos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Bóg twoich przodków, Bóg Abrahama i Izaaka, i Jakuba. Przeraził się Mojżesz i nie śmiał patrzeć.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Zdejmij sandały z nóg – powiedział do niego Pan – bo miejsce, na którym stoisz, jest ziemią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 patrzyłem na ucisk ludu mego w Egipcie i wysłuchałem jego westchnień, i zstąpiłem, aby ich wyzwolić. Przyjdź, poślę cię teraz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właśnie Mojżesza, którego wyparli się, mówiąc: Któż ciebie ustanowił panem i sędzią? – tego właśnie Bóg wysłał jako wodza i wybawcę pod opieką anioła, który się mu ukazał w krzewie.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wyprowadził ich, czyniąc znaki i cuda w ziemi egipskiej nad Morzem Czerwonym i na pustyni przez lat czterdzieści.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Mojżesz powiedział do potomków Izraela: Proroka jak ja wzbudzi wam Bóg spośród braci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w zgromadzeniu na pustyni pośredniczył między aniołem, który mówił do niego na górze Synaj, a naszymi ojcami. On otrzymał słowa żywe, aby wam je przekazać.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go słuchać nasi ojcowie, ale odepchnęli go i zwrócili serca ku Egiptowi.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nam bogów – powiedzieli do Aarona – którzy będą szli przed nami, bo nie wiemy, co się stało z tym Mojżeszem, który wyprowadził nas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zrobili sobie cielca i złożyli ofiarę bałwanowi, i cieszyli się dziełem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odwrócił się od nich i dopuścił, że czcili wojsko niebieskie, jak napisano w księdze proroków: Czy składaliście Mi ofiary i dary na pustyni przez lat czterdzieści, domu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Obnosiliście raczej namiot Molocha i gwiazdę bożka Refana, wyobrażenia, które zrobiliście, aby im cześć oddawać. Przesiedlę was za to poza Babilon.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mieli na pustyni Namiot Świadectwa. Ten bowiem, który rozmawiał z Mojżeszem, rozkazał zbudować go według wzoru, jaki [Mojżesz] ujrzał.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Przyjęli go nasi ojcowie i pod wodzą Jozuego wnieśli do ziemi pogan, których Bóg wypędził przed ojcami naszymi, [i był tam] aż do czasów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znalazł łaskę u Pana i prosił, aby mógł wznieść przybytek dla Boga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dopiero Salomon wybudował Mu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Najwyższy jednak nie mieszka w dziełach rąk ludzkich, jak mówi Prorok: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jest moją stolicą, a ziemia podnóżkiem stóp moich. Jakiż dom zbudujecie Mi, mówi Pan, albo gdzież miejsce odpoczynku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tego wszystkiego nie stworzyła moja ręka?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[Ludzie] twardego karku i opornych serc i uszu! Wy zawsze sprzeciwiacie się Duchowi Świętemu. Jak ojcowie wasi,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Któregoż z proroków nie prześladowali wasi ojcowie? Pozabijali nawet tych, którzy przepowiadali przyjście Sprawiedliwego. A wyście zdradzili Go teraz i zamordowali.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otrzymaliście Prawo za pośrednictwem aniołów, lecz nie przestrzegaliście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zawrzały gniewem ich serca i zgrzytali zębami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pełen Ducha Świętego, patrzył w niebo i ujrzał chwałę Bożą i Jezusa, stojącego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Widzę niebo otwarte i Syna Człowieczego, stojącego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podnieśli wielki krzyk, zatkali sobie uszy i rzucili się na niego wszyscy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Wyrzucili go poza miasto i kamienowali, a świadkowie złożyli swe szaty u stóp młodzieńca, zwanego Szawłem.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kamienowali Szczepana, który modlił się: Panie Jezu, przyjmij ducha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osunął się na kolana, zawołał głośno: Panie, nie licz im tego grzechu! Po tych słowach skonał.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Szaweł zaś zgadzał się na zabicie go. W tym dniu wybuchło wielkie prześladowanie w Kościele jerozolimskim. Wszyscy, z wyjątkiem Apostołów, rozproszyli się po okolicach Judei i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Szczepana zaś pochowali ludzie pobożni z wielkim żalem.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Szaweł niszczył Kościół, wchodząc do domów, porywał mężczyzn i kobiety i wtrącał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się rozproszyli, głosili w drodze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przybył do miasta Samarii i głosił im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 słuchały z uwagą i skupieniem słów Filipa, ponieważ widziały znaki,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wielu bowiem opętanych wychodziły z donośnym krzykiem duchy nieczyste, wielu też sparaliżowanych i chromych zostało uzdrowionych.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zaś radość zapanowała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człowiek, imieniem Szymon, który dawniej zajmował się czarną magią, wprawiał w zdumienie lud Samarii, mówiąc, że jest kimś niezwykłym.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Poważali go wszyscy od najmniejszego do największego: Ten jest mocą Bożą, którą zowią wielką –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liczyli się z nim dlatego, że już od dość długiego czasu wprawiał ich w podziw swoimi magicznymi sztukami.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uwierzyli Filipowi, który głosił dobrą nowinę o królestwie Bożym oraz o imieniu Jezusa Chrystusa, zarówno mężczyźni, jak i kobiety przyjmowali chrzest.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Uwierzył również sam Szymon, a kiedy przyjął chrzest, towarzyszył wszędzie Filipowi i zdumiewał się bardzo na widok dokonywanych cudów i znaków.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Apostołowie w Jerozolimie dowiedzieli się, że Samaria przyjęła słowo Boże, wysłali do niej Piotra i Jana,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i modlili się za nich, aby mogli otrzymać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żadnego z nich jeszcze nie zstąpił. Byli jedynie ochrzczeni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więc kładli [Apostołowie] na nich ręce, a oni otrzymywali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Szymon ujrzał, że Apostołowie przez nakładanie rąk udzielali Ducha Świętego, przyniósł im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i mnie tę władzę – powiedział – aby każdy, na kogo położę ręce, otrzymał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pieniądze twoje przepadną razem z tobą – odpowiedział mu Piotr – gdyż sądziłeś, że dar Boży nabyć można za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żadnego udziału w tym dziele, bo serce twoje nie jest prawe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się więc od swego grzechu i proś Pana, a może ci odpuści twój zamiar.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widzę, że jesteś żółcią gorzką i wiązką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odpowiedział: Módlcie się za mną do Pana, aby nie spotkało mnie nic z tego, co powiedzieliście.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dali świadectwo i opowiedzieli słowo Pańskie, udali się w drogę powrotną do Jerozolimy i głosili Ewangelię w wielu wioskach samarytańskich.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pójdź około południa na drogę, która prowadzi z Jerozolimy do Gazy: jest ona pusta – powiedział anioł Pański do Filipa.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poszedł. Właśnie wtedy przybył do Jerozolimy oddać pokłon [Bogu] Etiop, dworzanin królowej etiopskiej Kandaki, zarządzający całym jej skarbcem,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wracał, czytając w swoim wozie proroka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Podejdź i przyłącz się do tego wozu – powiedział Duch do Filipa.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Filip podbiegł, usłyszał, że tamten czyta proroka Izajasza: Czy rozumiesz, co czytasz? – zapytał.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tamten odpowiedział: Jakżeż mogę [rozumieć], jeśli mi nikt nie wyjaśni? I zaprosił Filipa, aby wsiadł i spoczął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czytał ten urywek Pisma: Prowadzą Go jak owcę na rzeź, i jak baranek, który milczy, gdy go strzygą, tak On nie otwiera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uniżeniu odmówiono Mu słuszności. Któż zdoła opisać ród Jego? Bo Jego życie zabiorą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cię, o kim to Prorok mówi, o sobie czy o kimś innym? – zapytał Filipa dworzanin.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otworzył usta i wyszedłszy od tego [tekstu] Pisma, opowiedział mu Dobrą Nowinę o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podróży przybyli nad jakąś wodę: Oto woda – powiedział dworzanin – cóż stoi na przeszkodzie, abym został ochrzczony?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zatrzymać wóz, i obaj, Filip i dworzanin, weszli do wody. I ochrzcił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wyszli z wody, Duch Pański porwał Filipa i dworzanin już więcej go nie widział. Jechał zaś z radością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znalazł się w Azocie i głosił Ewangelię, przechodząc przez wszystkie miasta, aż dotarł do Cezarei.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Szaweł ciągle jeszcze siał grozę i dyszał żądzą zabijania uczniów Pańskich. Udał się do arcykapłana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 go o listy do synagog w Damaszku, aby mógł uwięzić i przyprowadzić do Jeruzalem mężczyzn i kobiety, zwolenników tej drogi, jeśliby jakichś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zbliżał się już w swojej podróży do Damaszku, olśniła go nagle światłość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upadł na ziemię, usłyszał głos, który mówił: Szawle, Szawle, dlaczego Mnie prześladujesz?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jesteś, Panie? – powiedział. A On: Ja jestem Jezus, którego ty prześladujesz.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wejdź do miasta, tam ci powiedzą,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Ludzie, którzy mu towarzyszyli w drodze, oniemieli ze zdumienia, słyszeli bowiem głos, lecz nie widzieli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Szaweł podniósł się z ziemi, a kiedy otworzył oczy, nic nie widział. Zaprowadzili go więc do Damaszku, trzymając za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trzy dni nic nie widział i ani nie jadł, ani nie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Damaszku znajdował się pewien uczeń, imieniem Ananiasz. Ananiaszu! – przemówił do niego Pan w widzeniu. A on odrzekł: Jestem,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do niego: Idź na ulicę Prostą i zapytaj w domu Judy o Szawła z Tarsu, bo właśnie się [tam] modli.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ujrzał [Szaweł] w widzeniu, jak człowiek imieniem Ananiasz wszedł i położył na niego ręce, aby przejrzał.)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– odpowiedział Ananiasz – słyszałem z wielu stron, jak dużo złego wyrządził ten człowiek świętym Twoim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 on tutaj władzę od arcykapłanów, aby więzić wszystkich, którzy wzywają Twego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– odpowiedział mu Pan – bo wybrałem sobie tego człowieka jako narzędzie. On zaniesie imię moje do pogan i królów, i do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ukażę mu, jak wiele będzie musiał wycierpieć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Ananiasz poszedł. Wszedł do domu, położył na niego ręce i powiedział: Szawle, bracie, Pan Jezus, Ten, co ukazał ci się na drodze, którą szedłeś, przysłał mnie, abyś przejrzał i został napełniony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jakby łuski spadły z jego oczu i odzyskał wzrok, i został ochrzczony.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spożył posiłek, wzmocnił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Jakiś czas spędził z uczniami w Damaszku i zaraz zaczął głosić w synagogach, że Jezus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go słyszeli, mówili zdumieni: Czy to nie ten sam, który w Jeruzalem prześladował wyznawców tego imienia i przybył tu po to, aby ich uwięzić i zaprowadzić do arcykapłana?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Szaweł występował coraz odważniej i szerzył zamieszanie wśród Żydów mieszkających w Damaszku, dowodząc: Ten jest Mesjaszem.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dłuższego czasu Żydzi postanowili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Szaweł dowiedział się o ich zamiarach. A strzegli bram we dnie i w nocy, aby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więc spuścili go nocą w koszu na sznurze przez mur i wyprawili.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przybył do Jeruzalem, próbował przyłączyć się do uczniów, lecz wszyscy bali się go, nie wierząc, że jest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Barnaba przygarnął go i zaprowadził do Apostołów, i opowiedział im, jak w drodze [Szaweł] ujrzał Pana, który przemówił do niego, i z jaką siłą przekonania występował w Damaszku w imię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temu przebywał z nimi w Jerozolimie, z siłą przekonania przemawiając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Przemawiał też i rozprawiał z hellenistami, którzy usiłowali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jednak, dowiedziawszy się o tym, odprowadzili go do Cezarei i wysłali do Tarsu.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Kościół cieszył się pokojem w całej Judei, Galilei i Samarii. Rozwijał się i żył bogobojnie, i obfitował w pociechę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odwiedzał wszystkich, przyszedł też do świętych, którzy mieszkali w Liddzie.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tam pewnego człowieka, imieniem Eneasz, który był sparaliżowany i od ośmiu lat leżał w 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Eneaszu – powiedział do niego – Piotr Jezus Chrystus cię uzdrawia, wstań i zaściel swoje łóżko! I natychmiast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go wszyscy mieszkańcy Liddy i Szaronu i nawrócili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Mieszkała też w Jafie pewna uczennica imieniem Tabita, co znaczy Gazela. Czyniła ona dużo dobrego i dawała hojne jałmużny.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właśnie zachorowała i umarła. Obmyto ją i położono w izbie na piętrze.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Lidda leżała blisko Jafy; gdy więc uczniowie dowiedzieli się, że jest tam Piotr, wysłali do niego dwóch posłańców z prośbą: Przyjdź do nas niezwłocznie.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poszedł z nimi, a gdy przybył, zaprowadzili go do izby na górze. Otoczyły go wszystkie wdowy i pokazywały mu ze łzami w oczach chitony i płaszcze, które zrobiła im Gazela za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usunięciu wszystkich Piotr upadł na kolana i modlił się. Potem zwrócił się do zwłok i rzekł: Tabito, wstań! A ona otwarła oczy i zobaczywszy Piotra, usiadła.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podał jej rękę i podniósł ją. Zawołał świętych i wdowy, i ujrzeli ją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Wieść o tym rozeszła się po całej Jafie, i wielu uwierzyło w 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[Piotr] zaś jeszcze przez dłuższy czas przebywał w Jafie u niejakiego Szymona, garbarza.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Cezarei mieszkał pewien człowiek, imieniem Korneliusz, setnik z kohorty zwanej Italską,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i bojący się Boga wraz z całym swym domem. Dawał on wielkie jałmużny ludowi i zawsze modlił się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dziewiątej godziny dnia ujrzał wyraźnie w widzeniu anioła Pańskiego, który wszedł do niego i powiedział: Korneliuszu!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wpatrując się w niego z lękiem, zapytał: Co, panie? Odpowiedział mu: Modlitwy twoje i jałmużny stały się ofiarą, która przypomniała ciebie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poślij ludzi do Jafy i sprowadź niejakiego Szymona, zwanego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 gościem pewnego Szymona, garbarza, który ma dom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znikł anioł, który z nim mówił, [Korneliusz] zawołał dwóch domowników i pobożnego żołnierza spośród swoich podwładnych.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Opowiedział im wszystko i posłał ich do Jafy.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dnia, gdy oni byli w drodze i zbliżali się do miasta, wszedł Piotr na dach, aby się pomodlić. Była mniej więcej szósta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Poczuł głód i chciał [coś] zjeść. Kiedy przygotowywano mu posiłek, wpadł w zachwycenie: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 niebo otwarte i jakiś spuszczający się przedmiot, podobny do wielkiego płótna czterema końcami opadającego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w nim wszelkie zwierzęta czworonożne, płazy naziemne i ptaki podniebne.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Zabijaj, Piotrze, i jedz! – odezwał się do niego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nie, Panie! Bo nigdy nie jadłem nic skażonego i nieczystego – odpowiedział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znowu po raz drugi do niego: Nie nazywaj nieczystym tego, co Bóg oczyścił.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Powtórzyło się to trzy razy i natychmiast wzięty został ten przedmiot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zastanawiał się, co może oznaczać widzenie, które miał, przed bramą stanęli wysłańcy Korneliusza, dopytawszy się o dom Szymona.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przebywa tu w gościnie Szymon, zwany Piotrem? – pytali głośno.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rozmyślał jeszcze nad widzeniem, powiedział do niego Duch: Poszukuje cię trzech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Zejdź więc i idź z nimi bez wahania, bo Ja ich posłałem.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zszedł do owych ludzi i powiedział: Ja jestem tym, którego szukacie. Z jaką sprawą przybyliście?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Setnik Korneliusz, człowiek sprawiedliwy i bogobojny, o czym zaświadczyć może cała ludność żydowska, otrzymał polecenie od anioła świętego, aby cię wezwał do swego domu i wysłuchał tego, co mu 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[Piotr] więc zaprosił ich do wnętrza i ugościł. A następnego dnia wyruszył razem z nimi w towarzystwie niektórych braci z Jafy.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przyszedł do Cezarei. Korneliusz oczekiwał ich, zwoławszy swych krewnych i najbliższych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Piotr wchodził, Korneliusz wyszedł mu na spotkanie, padł mu do stóp i oddał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podniósł go ze słowami: Wstań, ja też jestem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rozmawiając z nim, wszedł i zastał licznie zgromadzonych.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 więc do nich: Wiecie, że zabronione jest Żydowi przestawać z cudzoziemcem lub przychodzić do niego. Lecz Bóg mi pokazał, że nie wolno żadnego człowieka uważać za skażonego lub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wezwany przybyłem bez sprzeciwu. Zapytuję więc: po co mnie sprowadziliście?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Korneliusz odpowiedział: Cztery dni temu, gdy modliłem się o godzinie dziewiątej w swoim domu, stanął przede mną mąż w lśniącej szacie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Korneliuszu, twoja modlitwa została wysłuchana i Bóg wspomniał na twoje jałmużny.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więc do Jafy i wezwij Szymona, zwanego Piotrem. Jest on gościem w domu Szymona garbarza,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więc natychmiast do ciebie [ludzi], a ty dobrze zrobiłeś, że przyszedłeś. Teraz my wszyscy stoimy przed Bogiem, aby wysłuchać wszystkiego, co Pan tobie polecił.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przemówił w dłuższym wywodzie: Przekonuję się, że Bóg naprawdę nie ma względu na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każdym narodzie miły jest Mu ten, kto się Go boi i postępuje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swe słowo synom Izraela, zwiastując im pokój przez Jezusa Chrystusa. On to jest Panem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co się działo w całej Judei, począwszy od Galilei, po chrzcie, który głosił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Znacie sprawę Jezusa z Nazaretu, którego Bóg namaścił Duchem Świętym i mocą. Dlatego że Bóg był z Nim, przeszedł On, dobrze czyniąc i uzdrawiając wszystkich, którzy byli pod władzą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wszystkiego, co zdziałał w ziemi żydowskiej i w Jeruzalem. Jego to zabili, zawiesiwszy na drzewie.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wskrzesił Go trzeciego dnia i pozwolił Mu ukazać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całemu ludowi, ale nam, wybranym uprzednio przez Boga na świadków, którzyśmy z Nim jedli i pili po Jego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nam rozkazał ogłosić ludowi i dać świadectwo, że Bóg ustanowił Go sędzią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prorocy świadczą o tym, że każdy, kto w Niego wierzy, przez Jego imię otrzymuje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jeszcze mówił o tym, Duch Święty zstąpił na wszystkich, którzy słuchali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wierni pochodzenia żydowskiego, którzy przybyli z Piotrem, że dar Ducha Świętego wylany został także na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 bowiem, że mówią językami i wielbią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Piotr: Któż może odmówić chrztu tym, którzy otrzymali Ducha Świętego tak samo jak 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ochrzcić ich w imię Jezusa Chrystusa. Potem uprosili go, aby pozostał u nich jeszcze kilka dni.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i bracia, przebywający w Judei, dowiedzieli się, że również poganie przyjęli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przybył do Jeruzalem, ci, którzy byli pochodzenia żydowskiego, robili mu wymówki: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Wszedłeś do ludzi nieobrzezanych – mówili – i jadłeś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więc zaczął wyjaśniać im po kolei: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– mówił – w mieście Jafie i w zachwyceniu ujrzałem jakiś spuszczający się przedmiot, podobny do wielkiego płótna czterema końcami opadającego z nieba. I dotarł aż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Przyglądając mu się uważnie, zobaczyłem czworonożne zwierzęta domowe i dzikie, płazy i ptaki podniebne.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też głos, który mówił do mnie: Zabijaj, Piotrze, i jedz!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Odpowiedziałem: O nie, Panie, bo nigdy nie wziąłem do ust niczego skażonego lub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głos z nieba odezwał się po raz drugi: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nazywaj nieczystym tego, co Bóg oczyścił. Powtórzyło się to trzy razy i wszystko zostało wzięte znowu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potem trzech ludzi, wysłanych do mnie z Cezarei, stanęło przed domem, w którym mieszkaliśmy.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powiedział mi, abym bez wahania poszedł z nimi. Razem ze mną poszło też tych sześciu braci. Przybyliśmy do domu owego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nam opowiedział, jak zobaczył anioła, który zjawił się w jego domu i rzekł: Poślij do Jafy i sprowadź Szymona, zwanego 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cię pouczy, jak zbawisz siebie i cały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zacząłem mówić, Duch Święty zstąpił na nich, jak na nas na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Przypomniałem sobie wtedy słowa, które wypowiedział Pan: Jan chrzcił wodą, wy zaś ochrzczeni będziecie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Bóg udzielił im tego samego daru co nam, którzy uwierzyliśmy w Pana Jezusa Chrystusa, to jakżeż ja mogłem sprzeciwiać się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zamilkli. Wielbili Boga i mówili: A więc i poganom udzielił Bóg [łaski] nawrócenia, aby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których rozproszyło prześladowanie, jakie wybuchło z powodu Szczepana, dotarli aż do Fenicji, na Cypr i do Antiochii, głosząc słowo samym tylko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nich pochodzili z Cypru i z Cyreny. Oni to po przybyciu do Antiochii przemawiali też do Greków i głosili Dobrą Nowinę o Panu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Pańska była z nimi, bo wielka liczba uwierzyła i nawróciła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Wieść o tym doszła do uszu Kościoła w Jeruzalem. Wysłano do Antiochii Barnabę.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przybył i zobaczył działanie łaski Bożej, ucieszył się i zachęcał wszystkich, aby całym sercem wytrwali przy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człowiekiem dobrym i pełnym Ducha Świętego i wiary. Pozyskano wtedy wielką liczbę [wiernych]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też do Tarsu, aby odszukać Szawła.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znalazł, przyprowadził do Antiochii i przez cały rok pracowali razem w Kościele, nauczając wielką rzeszę ludzi. W Antiochii też po raz pierwszy nazwano uczniów chrześcijanami.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właśnie przybyli z Jerozolimy do Antiochii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imieniem Agabos, przepowiedział z natchnienia Ducha, że na całej ziemi nastanie wielki głód. Nastał on za Klaudiusza.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postanowili więc, że każdy według [swej] zamożności pośpieszy z pomocą braciom mieszkającym w 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zrobili, wysyłając [jałmużnę] starszym przez Barnabę i Szawła.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także czasie król Herod zaczął prześladować niektórych członków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Ściął mieczem Jakuba, brata Jana,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spostrzegł, że to spodobało się Żydom, uwięził nadto Piotra. A były to dni Przaśników.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go, osadził w więzieniu i oddał pod straż czterech oddziałów, po czterech żołnierzy każdy, zamierzając po Święcie Paschy wydać go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Strzeżono więc Piotra w więzieniu, a Kościół modlił się za niego nieustannie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nocy, po której Herod miał go wydać, Piotr, skuty podwójnym łańcuchem, spał między dwoma żołnierzami, a strażnicy przed bramą strzegli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zjawił się anioł Pański i światłość zajaśniała w celi. Trąciwszy Piotra w bok, obudził go i powiedział: Wstań szybko! Równocześnie z rąk [Piotra] opadły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się i włóż sandały! – powiedział mu anioł. A gdy to zrobił, rzekł do niego: Narzuć płaszcz i chodź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i szedł za nim, ale nie wiedział, czy to, co czyni anioł, jest rzeczywistością; zdawało mu się, że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Minęli pierwszą i drugą straż i doszli do żelaznej bramy prowadzącej do miasta. Ta otwarła się sama przed nimi. Wyszli więc, przeszli jedną ulicę i natychmiast anioł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przyszedł do siebie, powiedział: Teraz wiem na pewno, że Pan posłał swego anioła i wyrwał mnie z rąk Heroda i z tego wszystkiego, czego oczekiwali Żydzi.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zastanowieniu się poszedł do domu Marii, matki Jana, zwanego Markiem, gdzie zebrało się wielu na 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zakołatał do drzwi wejściowych, nadbiegła dziewczyna imieniem Rode i nasłuchiwała.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Poznała głos Piotra i z radości nie otwarła bramy, lecz pobiegła oznajmić, że Piotr stoi przed bramą.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Bredzisz – powiedzieli jej. Ona jednak upierała się przy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jego anioł – mówili. A Piotr kołatał dalej. Kiedy wreszcie otworzyli, ujrzeli go i zdumieli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nakazał im ręką milczenie, opowiedział, jak to Pan wyprowadził go z więzienia, i rzekł: Donieście o tym Jakubowi i braciom. I udał się gdzie indziej.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powstało niemałe zamieszanie wśród żołnierzy z powodu tego, co się stało z Piotrem.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poszukiwał go, a gdy go nie znalazł, przesłuchał strażników i kazał ich ukarać śmiercią. Sam zaś udał się z Judei do Cezarei i tam się zatrzymał.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Gniewał się bardzo na mieszkańców Tyru i Sydonu. Lecz oni razem przybyli do niego, a pozyskawszy sobie Blasta, podkomorzego królewskiego, prosili o pokój, ponieważ sprowadzali żywność z kraju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oznaczonym dniu Herod, ubrany w szaty królewskie, zasiadł na tronie i miał do nich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wołał: To głos boga, a nie człowieka!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poraził go anioł Pański za to, że nie oddał czci Bogu. I wyzionął ducha, stoczony przez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Pańskie szerzyło się i rosło.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Barnaba i Szaweł, wypełniwszy swoje zadania, powrócili z Jeruzalem, zabierając ze sobą Jana, zwanego Markiem.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Antiochii, w tamtejszym Kościele, byli prorokami i nauczycielami: Barnaba i Szymon, zwany Niger, Lucjusz Cyrenejczyk i Manaen, który wychowywał się razem z Herodem tetrarchą, i Szaweł.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odprawiali publiczne nabożeństwo i pościli, rzekł Duch Święty: Wyznaczcie Mi już Barnabę i Szawła do dzieła, do którego ich powołałem.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odprawiwszy post i modlitwę oraz położywszy na nich ręce, wyprawili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wysłani przez Ducha Świętego zeszli do Seleucji, a stamtąd odpłynęli na Cypr.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 do Salaminy, głosili słowo Boże w synagogach żydowskich; mieli też Jana do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przeszli przez całą wyspę aż do Pafos, spotkali pewnego maga, fałszywego proroka żydowskiego, imieniem Bar-Jezus,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należał do otoczenia prokonsula Sergiusza Pawła, człowieka roztropnego. Ten, wezwawszy Barnabę i Szawła, chciał słuchać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przeciwstawiał się im Elimas – mag (tak bowiem tłumaczy się jego imię), usiłując odwieść prokonsula od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Szaweł, zwany też Pawłem, napełniony Duchem Świętym spojrzał na niego uważnie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synu diabelski, pełny wszelkiej zdrady i wszelkiej przewrotności, wrogu wszelkiej sprawiedliwości, czyż nie zaprzestaniesz wykrzywiać prostych dróg Pańskich?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dotknie cię ręka Pańska: będziesz niewidomy i przez pewien czas nie będziesz widział słońca. Natychmiast spadły na niego mrok i ciemności. I chodząc wkoło, szukał kogoś, kto by go poprowadził za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prokonsul, widząc, co się stało, uwierzył, zdumiony nauką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Odpłynąwszy z Pafos, Paweł i jego towarzysze przybyli do Perge w Pamfilii, a Jan wrócił do Jerozolimy, odłączając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przeszli przez Perge, dotarli do Antiochii Pizydyjskiej, weszli w dzień szabatu do synagogi i 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odczytaniu Prawa i Proroków przełożeni synagogi posłali do nich ze słowami: Przemówcie, bracia, jeżeli macie jakieś słowo zachęty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Paweł i skinąwszy ręką, przemówił: Słuchajcie, Izraelici, i wy, którzy boicie się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tego ludu izraelskiego wybrał ojców naszych i wywyższył lud na obczyźnie w ziemi egipskiej, i wyprowadził go z niej mocnym ramieniem.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Niemal czterdzieści lat znosił cierpliwie ich obyczaje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wytępiwszy siedem szczepów w ziemi Kanaan, oddał im ziemię ich w dziedzictwo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około czterystu pięćdziesięciu latach. A potem dał im sędziów aż do proroka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poprosili o króla, i dał im Bóg na lat czterdzieści Saula, syna Kisza, z 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jego odrzucił, powołał Dawida na ich króla, o którym też dał świadectwo w słowach: Znalazłem Dawida, syna Jessego, człowieka po mojej myśli, który we wszystkim wypełni moją 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to potomstwa, stosownie do obietnicy, wywiódł Bóg Izraelowi Zbawiciela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przyjściem Jan głosił chrzest nawrócenia całemu ludowi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koniec swojej działalności Jan mówił: Ja nie jestem tym, za kogo mnie uważacie. Po mnie przyjdzie Ten, któremu nie jestem godny rozwiązać sandałów na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synowie rodu Abrahama, i ci spośród was, którzy się boją Boga! Nam została przekazana nauka o tym zbawieniu,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mieszkańcy Jeruzalem i ich zwierzchnicy nie uznali Go, a potępiając Go, wypełnili głosy Proroków, odczytywane co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nie znaleźli w Nim żadnej winy zasługującej na śmierć, zażądali od Piłata, aby Go stracił.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wykonali wszystko, co było o Nim napisane, zdjęli Go z krzyża i złożyli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wskrzesił Go z martwych,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ukazywał się przez wiele dni tym, którzy z Nim razem poszli z Galilei do Jeruzalem, a teraz dają świadectwo o Nim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właśnie głosimy wam Dobrą Nowinę o obietnicy danej ojcom: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Bóg spełnił ją wobec nas jako ich dzieci, wskrzesiwszy Jezusa. Tak też jest napisane w psalmie drugim: Ty jesteś moim Synem, Ja Ciebie dziś zrodziłem.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Go wskrzesił z martwych i że nie miał już nigdy ulec rozkładowi, tak wyraził: Wypełnię wierne, święte sprawy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 innym miejscu mówi: Nie dozwolisz, aby Twój Święty uległ rozkładowi.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jednak, zasłużywszy się swemu pokoleniu, zasnął z woli Bożej i został przyłączony do swych przodków, i uległ rozkładowi.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uległ rozkładowi Ten, którego Bóg wskrzesił.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będzie wam wiadomo, bracia, że zwiastuje się wam odpuszczenie grzechów przez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uwierzy, jest przez Niego usprawiedliwiony ze wszystkich [grzechów], z których nie mogliście zostać usprawiedliwieni w Prawie Mojżeszowym.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więc, aby nie sprawdziły się na was słowa Proroków: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szydercy, zdumiewajcie się i odejdźcie, bo za dni waszych dokonuję dzieła, dzieła, któremu byście nie uwierzyli, gdyby wam ktoś o nim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wychodzili, proszono ich, aby w następny szabat mówili do nich o tym samym.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zakończeniu zebrania wielu Żydów i pobożnych prozelitów towarzyszyło Pawłowi i Barnabie, którzy w rozmowie starali się zachęcić ich do wytrwania w łasce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następny szabat zebrało się niemal całe miasto, aby słuchać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Żydzi zobaczyli tłumy, ogarnęła ich zazdrość, i bluźniąc, sprzeciwiali się temu, co mówił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i Barnaba powiedzieli odważnie: Należało głosić słowo Boże najpierw wam. Skoro jednak odrzucacie je i sami uznajecie się za niegodnych życia wiecznego, zwracamy się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nakazał nam Pan: Ustanowiłem Cię światłością dla pogan, abyś był zbawieniem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Poganie, słysząc to, radowali się i wielbili słowo Pańskie, a wszyscy, przeznaczeni do życia wiecznego,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 szerzyło się na cały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Żydzi podburzyli pobożne a wpływowe niewiasty i znaczniejszych obywateli, wzniecili prześladowanie Pawła i Barnaby i wyrzucili ich ze swoich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strząsnąwszy na nich pył z nóg, przyszli do Ikonium.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 byli pełni wesela i Ducha Świętego.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Ikonium weszli tak samo do synagogi żydowskiej i przemawiali, tak że wielka liczba Żydów i pogan uwierzyła.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 Żydzi, którzy nie uwierzyli, podburzyli i źle usposobili pogan wobec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tam dość długi czas i nauczali odważnie, ufni w Pana, który potwierdzał słowo swej łaski cudami i znakami, dokonywanymi przez 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podzielili się mieszkańcy miasta: jedni byli z Żydami, a drudzy z Apostołami.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dowiedzieli się, że poganie i Żydzi wraz ze swymi władzami zamierzają ich znieważyć i ukamienować,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uciekli do miast Likaonii: do Listry i Derbe oraz w ich okolice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głosili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Listrze mieszkał pewien człowiek o bezwładnych nogach, kaleka od urodzenia, który nigdy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Słuchał on przemówienia Pawła; ten spojrzał na niego uważnie i widząc, że ma wiarę potrzebną do uzdrowienia,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głośno: Stań prosto na nogach! A on zerwał się i zaczął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tego, co uczynił Paweł, tłumy zaczęły wołać po likaońsku: Bogowie przybrali postać ludzi i zstąpili do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Barnabę nazywali Zeusem, a Pawła Hermesem, gdyż głównie on przemawiał.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Zeusa, [którego świątynia była] przed miastem, przywiódł przed bramę woły oraz [przyniósł] wieńce i chciał razem z tłumem złożyć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wieść o tym apostołowie Barnaba i Paweł rozdarli szaty i rzucili się w tłum, krzycząc: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Ludzie, co wy robicie! My także jesteśmy ludźmi, podobnie jak wy podlegamy cierpieniom. Nauczamy was, abyście odwrócili się od tych marności do Boga żywego, który stworzył niebo i ziemię, i morze, i wszystko, co w nich się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Pozwolił On w dawnych czasach, aby każdy naród chodził własnymi drogami,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przestawał dawać o sobie świadectwa, czyniąc dobrze. Zsyłał wam deszcz z nieba i urodzajne lata, karmił was i radością napełniał wasze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słowami ledwie powstrzymali tłumy od złożenia im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nadeszli Żydzi z Antiochii i z Ikonium. Podburzyli tłum, ukamienowali Pawła i wywlekli go za miasto, sądząc, że nie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jednak otoczyli uczniowie, podniósł się i wszedł do miasta, a następnego dnia udał się razem z Barnabą do Derbe.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mieście głosili Ewangelię i pozyskali wielu uczniów, po czym wrócili do Listry, do Ikonium i do Antiochii,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umacniając dusze uczniów, zachęcając do wytrwania w wierze, bo przez wiele ucisków trzeba nam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 każdym Kościele wśród modlitw i postów ustanowili im starszych, polecili ich Panu, w którego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przeszli przez Pizydię i przybyli do Pamfilii.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Głosili słowo w Perge, zeszli do Attalii,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stąd odpłynęli do Antiochii, gdzie za łaską Bożą zostali przeznaczeni do dzieła, które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przybyli i zebrali [miejscowy] Kościół, opowiedzieli, jak wiele Bóg przez nich zdziałał i jak otworzył poganom podwoje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dość długi czas spędzili wśród uczniów.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przybysze z Judei nauczali braci: Jeżeli się nie poddacie obrzezaniu według zwyczaju Mojżeszowego, nie możecie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doszło do niemałych sporów i roztrząsań między nimi a Pawłem i Barnabą, postanowiono, że Paweł i Barnaba, i jeszcze kilku spośród nich udadzą się w sprawie tego sporu do Jeruzalem, do Apostołów i 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Wysłani przez Kościół, szli przez Fenicję i Samarię, sprawiając wielką radość braciom opowiadaniem o nawróceniu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przybyli do Jeruzalem, zostali przyjęci przez Kościół, Apostołów i starszych. Opowiedzieli też, jak wielkich rzeczy Bóg przez nich dokonał.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nawróceni ze stronnictwa faryzeuszów oświadczyli: Trzeba ich obrzezać i zobowiązać do przestrzegania Prawa Mojżeszowego.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więc Apostołowie i starsi, aby rozpatrzyć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dłuższym roztrząsaniu przemówił do nich Piotr: Wiecie, bracia, że Bóg już dawno wybrał mnie spośród was, aby z moich ust poganie usłyszeli słowa Ewangelii i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zna serca, zaświadczył na ich korzyść, dając im Ducha Świętego tak samo jak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zrobił żadnej różnicy między nami a nimi, oczyszczając ich serca przez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teraz Boga wystawiacie na próbę, nakładając na uczniów jarzmo, którego ani ojcowie nasi, ani my sami nie mieliśmy siły dźwigać.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Wierzymy przecież, że będziemy zbawieni przez łaskę Pana Jezusa tak samo jak 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Umilkli wszyscy, a potem słuchali opowiadania Barnaby i Pawła o tym, jak wielkich cudów i znaków dokonał Bóg przez nich wśród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oni umilkli, zabrał głos Jakub i rzekł: Posłuchajcie mnie, bracia!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opowiedział, jak Bóg raczył wybrać sobie Lud spośród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Zgadzają się z tym słowa Proroków, bo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powrócę i odbuduję przybytek Dawida, który znajduje się w upadku. Odbuduję jego ruiny i wzniosę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pozostali ludzie szukali Pana i wszystkie narody, nad którymi wzywane jest imię moje mówi Pan, który to sprawia.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[Jego] odwieczne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sądzę, że nie należy nakładać ciężarów na pogan nawracających się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napisać im, aby się wstrzymali od pokarmów ofiarowanych bożkom, od nierządu, od tego, co uduszone, i od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dawien dawna bowiem w każdym mieście są ludzie, którzy co szabat czytają Mojżesza i wykładają go w synagogach.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Apostołowie i starsi wraz z całym Kościołem postanowili wybrać ludzi przodujących wśród braci: Judę, zwanego Barsabą, i Sylasa i wysłać do Antiochii razem z Barnabą i Pawłem.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przez nich pismo tej treści: Apostołowie i starsi bracia przesyłają pozdrowienie braciom pogańskiego pochodzenia w Antiochii, w Syrii i w Cylicji.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dowiedzieliśmy się, że niektórzy bez naszego upoważnienia wyszli od nas i zaniepokoili was naukami, siejąc zamęt w waszych duszach,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postanowiliśmy jednomyślnie wybrać mężów i wysłać razem z naszymi drogimi: Barnabą i Pawłem,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dla imienia Pana naszego, Jezusa Chrystusa, poświęcili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Wysyłamy więc Judę i Sylasa, którzy oznajmią wam ustnie 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Postanowiliśmy bowiem, Duch Święty i my, nie nakładać na was żadnego ciężaru oprócz tego, co konieczne.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Powstrzymajcie się od ofiar składanych bożkom, od krwi, od tego, co uduszone, i od nierządu. Dobrze uczynicie, jeżeli powstrzymacie się od tego. Bywajcie zdrowi!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Wysłannicy przybyli więc do Antiochii i zwoławszy lud, oddali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został odczytany, uradowali się jego pocieszającą treścią.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i Sylas, którzy byli również prorokami, w licznych przemówieniach zachęcali i umacniali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pewnym czasie odeszli w pokoju od braci do tych, którzy ich wysłali.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i Barnaba przebywali w Antiochii, nauczając i głosząc razem z wielu innymi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pewnym czasie powiedział Paweł do Barnaby: Wróćmy już i zobaczmy, jak się mają bracia we wszystkich miastach, w których głosiliśmy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Barnaba chciał również zabrać ze sobą Jana, zwanego Markiem;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prosił, aby nie zabierać tego, który odszedł od nich w Pamfilii i nie brał udziału w ich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Zaostrzył się spór, tak iż oddalili się od siebie wzajemnie: Barnaba zabrał Marka i popłynął na Cypr,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dobrał sobie za towarzysza Sylasa i odszedł, polecony przez braci łasce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 przez Syrię i Cylicję, umacniając miejscowe Kościoły.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także do Derbe i Listry. Był tam pewien uczeń, imieniem Tymoteusz, syn Żydówki, która przyjęła wiarę, i ojca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z Listry i Ikonium dawali o nim dobre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postanowił zabrać go ze sobą w podróż. Obrzezał go jednak ze względu na Żydów, którzy mieszkali w tamtejszych stronach. Wszyscy bowiem wiedzieli, że ojciec jego był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przechodzili przez miasta, nakazywali im przestrzegać postanowień powziętych przez Apostołów i starszych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utwierdzały się Kościoły w wierze i z dnia na dzień rosły w liczbę.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Frygię i krainę galacką, ponieważ Duch Święty zabronił im głosić słowo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do Myzji, próbowali udać się do Bitynii, ale Duch Jezusa nie pozwolił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więc Myzję i zeszli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miał Paweł widzenie: jakiś Macedończyk stanął [przed nim] i błagał go: Przepraw się do Macedonii i pomóż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 tym widzeniu staraliśmy się wyruszyć do Macedonii, w przekonaniu, że Bóg nas wezwał, abyśmy głosili im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Odbiwszy od lądu w Troadzie, popłynęliśmy wprost do Samotraki, a następnego dnia do Neapolu,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zaś do Filippi, głównego miasta tej części Macedonii, które jest [rzymską] kolonią. W tym mieście spędziliśmy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szabat wyszliśmy za bramę nad rzekę, gdzie – jak sądziliśmy – było miejsce modlitwy. I usiadłszy, rozmawialiśmy z kobietami, które się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Przysłuchiwała się nam też pewna bojąca się Boga kobieta z miasta Tiatyry, imieniem Lidia, która sprzedawała purpurę. Pan otworzył jej serce, tak że uważnie słuchała słów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została ochrzczona razem ze swym domem, zwróciła się z prośbą: Jeżeli uważacie mnie za wierną Panu, przyjdźcie do mego domu i zamieszkajcie w nim. I wymogła to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szliśmy na miejsce modlitwy, zabiegła nam drogę jakaś niewolnica, opętana przez ducha wieszczego. Przynosiła ona duży dochód swym panom.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to, biegnąc za Pawłem i za nami, wołała: Ci ludzie są sługami Boga Najwyższego, oni wam głoszą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Czyniła to przez wiele dni, aż Paweł, mając dość tego, odwrócił się i powiedział do ducha: Rozkazuję ci w imię Jezusa Chrystusa, abyś z niej wyszedł. I w tejże chwili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panowie jej spostrzegli, że przepadła nadzieja ich zysków, pochwycili Pawła i Sylasa, zawlekli na rynek przed władze,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stawili przed pretorami i powiedzieli: Ci ludzie sieją niepokój w naszym mieście. Są Żydami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głoszą obyczaje, których nam, Rzymianom, nie godzi się przyjmować ani stosować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Zbiegł się tłum przeciwko nim, a pretorzy kazali zedrzeć z nich szaty i siec ich rózgami.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wymierzeniu wielu razów wtrącili ich do więzienia, przykazując strażnikowi więzienia, aby ich dobrze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otrzymawszy taki rozkaz, wtrącił ich do wewnętrznego lochu i dla bezpieczeństwa zakuł im nogi w dyby.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Paweł i Sylas modlili się, śpiewając hymny Bogu. A więźniowie im się przysłuchiwali.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powstało silne trzęsienie ziemi, tak że zachwiały się fundamenty więzienia. Natychmiast otwarły się wszystkie drzwi i ze wszystkich opadły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strażnik więzienia zerwał się ze snu i zobaczył drzwi więzienia otwarte, dobył miecza i chciał się zabić, sądząc, że więźniowie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sobie nic złego, bo jesteśmy tu wszyscy! – krzyknął Paweł na cały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[tamten] zażądał światła, wskoczył do [lochu] i przypadł drżący do stóp Pawła i Sylasa.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wyprowadziwszy ich na zewnątrz, rzekł: Panowie, co mam czynić, aby się zbawić?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 w Pana Jezusa – odpowiedzieli mu – a zbawisz siebie i 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Opowiedzieli więc naukę Pana jemu i wszystkim jego domownikom.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samej godziny w nocy wziął ich ze sobą, obmył rany i natychmiast przyjął chrzest wraz z całym swym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ich też do swego mieszkania, zastawił stół i razem z całym domem cieszył się bardzo, że uwierzył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pretorzy posłali liktorów z rozkazem: Zwolnij tych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więzienia oznajmił Pawłowi ten rozkaz: Pretorzy przysłali, aby was wypuścić.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więc teraz i idźcie w pokoju! Ale Paweł powiedział do nich: Publicznie, bez sądu, ubiczowali nas, obywateli rzymskich, i wtrącili do więzienia, a teraz cichaczem nas wyrzucają? O, nie! Niech tu sami przyjdą i wyprowadzą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Liktorzy oznajmili te słowa pretorom. Ci przestraszyli się, usłyszawszy, że [tamci] są Rzymianami.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Przyszli, przeprosili ich i wyprowadziwszy, prosili, aby opuścili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zaś, wyszedłszy z więzienia, wstąpili do Lidii, zobaczyli się z braćmi, pocieszyli ich i odeszli.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przez Amfipolis i Apolonię i przybyli do Tesaloniki, gdzie Żydzi mieli synagogę.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według swego zwyczaju wszedł do nich i przez trzy szabaty rozprawiał z nimi, wychodząc od Pism;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objaśniał i wykładał: Mesjasz musiał cierpieć i zmartwychwstać. Jezus, którego wam głoszę, jest tym Mesjaszem.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nich, a także pokaźna liczba pobożnych Greków i niemało znamienitych kobiet, uwierzyli i przyłączyli się do Pawła i Sylasa.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zazdrośni Żydzi, dobrawszy sobie jakieś szumowiny z rynku, wywołali zbiegowisko, podburzyli miasto, naszli dom Jazona i szukali ich, aby stawić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znaleźli ich jednak. Wlekli więc Jazona i niektórych braci przed politarchów, krzycząc: Ludzie, którzy podburzają cały świat, przyszli też tutaj,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Jazon ich przyjął. Oni wszyscy występują przeciwko rozkazom cezara, głosząc, że jest inny król,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Podburzyli tłum i politarchów, którzy tego słuchali,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wzięciu poręki od Jazona i innych, zwolnili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w nocy bracia wysłali Pawła i Sylasa do Berei. Kiedy tam przybyli, poszli do synagogi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szlachetniejsi od Tesaloniczan, przyjęli naukę z całą gorliwością i codziennie badali Pisma, czy istotnie tak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też z nich uwierzyło, a także wiele wpływowych Greczynek i niemało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Żydzi z Tesaloniki dowiedzieli się, że również w Berei Paweł głosi słowo Boże, przyszli tam, podburzając tłumy i wzniecając rozruchy.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bracia natychmiast wysłali Pawła, aby szedł aż do morza. Sylas i Tymoteusz pozostali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towarzyszyli Pawłowi, zaprowadzili go aż do Aten i odjechali, otrzymawszy polecenie dla Sylasa i Tymoteusza, aby czym prędzej przybyli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Czekając na nich w Atenach, Paweł burzył się wewnętrznie na widok miasta pełnego bożków.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Rozprawiał też w synagodze z Żydami i z bojącymi się Boga i codziennie na agorze z tymi, których tam spotykał.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filozofów epikurejskich i stoickich rozmawiali z nim: Cóż chce powiedzieć ten nowinkarz? – mówili jedni, a drudzy: Zdaje się, że jest zwiastunem nowych bogów – bo głosił Jezusa i 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go i zaprowadzili na Areopag, i zapytali: Czy moglibyśmy się dowiedzieć, jaką to nową naukę głosisz?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jakieś nowe rzeczy kładziesz nam do głowy. Chcielibyśmy więc dowiedzieć się, o co właściwie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Ateńczycy i mieszkający tam przybysze poświęcają czas jedynie bądź na omawianie, bądź na wysłuchiwanie czegoś 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ateńscy – przemówił Paweł, stanąwszy w środku Areopagu – widzę, że jesteście pod każdym względem bardzo religijni.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bowiem i oglądając wasze świętości jedną po drugiej, znalazłem też ołtarz z napisem: Nieznanemu Bogu. Ja wam głoszę to, co czcicie, nie znając.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stworzył świat i wszystko, co w nim istnieje, On, który jest Panem nieba i ziemi, nie mieszka w świątyniach ręką zbudowanych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odbiera posługi z rąk ludzkich, jak gdyby czegoś potrzebował, bo sam daje wszystkim życie i tchnienie, i 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 jednego [człowieka] wywiódł cały rodzaj ludzki, aby zamieszkiwał całą powierzchnię ziemi. Określił im właściwe czasy i granice zamieszkania,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szukali Boga; może dotkną Go i znajdą niejako po omacku. Bo w rzeczywistości jest On niedaleko od każdego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żyjemy, poruszamy się i jesteśmy, jak to powiedzieli niektórzy z waszych poetów: Jesteśmy bowiem z jego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więc z rodu Bożego, nie powinniśmy sądzić, że Bóstwo jest podobne do złota albo do srebra, albo do kamienia, wytworu rąk i myśli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biorąc pod uwagę czasów nieświadomości, wzywa Bóg teraz wszędzie i wszystkich ludzi do nawrócenia,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wyznaczył dzień, kiedy to sprawiedliwie będzie sądzić świat przez Człowieka, którego na to przeznaczył, po uwierzytelnieniu Go wobec wszystkich przez wskrzeszenie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o zmartwychwstaniu, jedni się wyśmiewali, a inni powiedzieli: Posłuchamy cię o tym innym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Paweł ich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jednak przyłączyli się do niego i uwierzyli. Wśród nich Dionizy Areopagita i kobieta imieniem Damaris, a z nimi inni.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opuścił Ateny i przybył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tam pewnego Żyda, imieniem Akwila, rodem z Pontu, który z żoną Pryscyllą przybył niedawno z Italii, ponieważ Klaudiusz wysiedlił z Rzymu wszystkich Żydów. Przyszedł do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znał to samo rzemiosło, zamieszkał u nich i pracował; zajmowali się wyrobem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szabat rozprawiał w synagodze i przekonywał tak Żydów, jak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Sylas i Tymoteusz przybyli z Macedonii, Paweł oddał się wyłącznie nauczaniu i udowadniał Żydom, że Jezus jest Mesjaszem.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sprzeciwiali i bluźnili, otrząsnął swe szaty i powiedział do nich: Krew wasza na wasze głowy, ja nie jestem winien. Od tej chwili pójdę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stamtąd i poszedł do domu czciciela Boga, niejakiego Tycjusza Justusa. Dom ten przylegał do 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synagogi, Kryspus, uwierzył w Pana z całym swym domem, wielu też słuchaczy korynckich uwierzyło i przyjmowało wiarę i chrzest.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Pan przemówił do Pawła w widzeniu: Przestań się lękać, a przemawiaj i nie milcz,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 jestem z tobą i nikt nie targnie się na ciebie, aby cię skrzywdzić, dlatego że wiele Ludu mam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 więc i głosił im słowo Boże przez rok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Gallio został prokonsulem Achai, Żydzi jednomyślnie wystąpili przeciw Pawłowi i przyprowadzili go przed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Powiedzieli: Ten namawia ludzi, aby czcili Boga niezgodnie z 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Paweł miał już otworzyć usta, Gallio przemówił do Żydów: Gdyby tu chodziło o jakieś przestępstwo albo zły czyn, zająłbym się wami, Żydzi, jak należy,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spór toczy się o słowa i nazwy, i o wasze Prawo, rozpatrzcie to sami. Ja nie chcę być sędzią w tych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wypędził ich z 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Grecy, schwyciwszy przełożonego synagogi, Sostenesa, bili go przed sądem, lecz Galliona nic to nie obchodziło.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pozostał jeszcze przez dłuższy czas, potem pożegnał się z braćmi i popłynął do Syrii, a z nim Pryscylla i Akwila. W Kenchrach ostrzygł głowę, bo złożył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przybyli do Efezu, i tam ich zostawił. Sam zaś wszedł do synagogi i rozprawiał z Żydami,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prosili, aby pozostał dłużej, nie zgodził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żegnając się z nimi, powiedział: Wrócę do was, jeżeli Bóg zechce. I odpłynął z 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przybyciu do Cezarei udał się w górę do Jerozolimy. A pozdrowiwszy tamtejszy Kościół, zeszedł do 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Zabawił tam pewien czas i wyruszył, aby obejść kolejno krainę galacką i Frygię, umacniając wszystkich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Żyd, imieniem Apollos, rodem z Aleksandrii, człowiek uczony i znający świetnie Pisma, przybył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Znał on już drogę Pańską, przemawiał z wielkim zapałem i nauczał dokładnie tego, co dotyczyło Jezusa, znając tylko chrzest Janowy.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on odważnie przemawiać w synagodze. Gdy go Pryscylla i Akwila usłyszeli, zabrali go ze sobą i wyłożyli mu dokładnie drogę Bożą. A kiedy chciał wyruszyć do Achai, bracia napisali list do uczniów z poleceniem, aby go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przybył, pomagał bardzo za łaską Bożą tym, co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Dzielnie uchylał twierdzenia Żydów, wykazując publicznie na podstawie Pism, że Jezus jest Mesjaszem.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Apollos znajdował się w Koryncie, Paweł przeszedł okolice wyżej położone, przybył do Efezu i znalazł jakichś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Czy otrzymaliście Ducha Świętego, gdy przyjęliście wiarę? A oni do niego: Nawet nie słyszeliśmy, że istnieje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więc chrzest przyjęliście? – zapytał. A oni odpowiedzieli: Chrzest Janowy.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udzielał chrztu nawrócenia, przemawiając do ludu, aby uwierzyli w Tego, który za nim idzie, to jest w Jezusa powiedział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przyjęli chrzest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Paweł położył na nich ręce, Duch Święty zstąpił na nich. Mówili też językami i prorokowali.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ich było około dwunastu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 do synagogi i odważnie przemawiał przez trzy miesiące, rozprawiając i przekonując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niektórzy opierali się i nie chcieli uwierzyć, bluźniąc wobec ludu przeciw drodze, odłączył się od nich i oddzielił uczniów, a rozprawiał codziennie w szkole niejakiego Tyrannosa.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Trwało to dwa lata, tak że wszyscy mieszkańcy Azji, Żydzi i Grecy, usłyszeli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czynił też niezwykłe cuda przez ręce Pawła,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nawet chusty i przepaski z jego ciała kładziono na chorych, a choroby ustępowały z nich i wychodziły złe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niektórzy wędrowni egzorcyści żydowscy spróbowali wzywać imienia Pana Jezusa nad opętanymi przez złego ducha. Zaklinam was przez Pana Jezusa, którego głosi Paweł –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Czyniło to siedmiu synów niejakiego Skewasa, arcykapłana żydowskiego.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duch odpowiedział im: Znam Jezusa i wiem o Pawle, a wy coście za jedni?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się na nich człowiek, w którym był zły duch, powalił wszystkich i pobił tak, że nadzy i poranieni uciekli z owego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Dowiedzieli się o tym wszyscy Żydzi i Grecy, mieszkający w Efezie, i strach padł na wszystkich, i wysławiano 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Przychodziło też wielu tych, którzy uwierzyli, wyznając i ujawniając swoje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też z tych, co uprawiali magię, poznosiło księgi i paliło je publicznie. Wartość ich obliczono na pięćdziesiąt tysięcy [drachm] w srebrze.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rosło w potęgę i umacniało się słowo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postanowił Paweł udać się do Jerozolimy przez Macedonię i Achaję. Potem, gdy już tam przybędę, muszę i Rzym zobaczyć –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do Macedonii dwóch swoich pomocników, Tymoteusza i Erasta, a sam pozostał przez jakiś czas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czasie powstały niemałe rozruchy z powodu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złotnik, imieniem Demetriusz, dawał znaczne zarobki rzemieślnikom przy wyrobie srebrnych świątyniek Artemidy.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ich razem z wyrabiającymi podobne rzeczy i powiedział: Mężowie, wiecie, że nasz dobrobyt płynie z tego rzemiosła.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też i słyszycie, że nie tylko w Efezie, ale prawie w całej Azji ten Paweł przekonał i uwiódł wielką liczbę ludzi, mówiąc, iż ci, którzy rękami są czynieni, nie są bogami.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Grozi niebezpieczeństwo, że nie tylko zostanie zniesławione nasze rzemiosło, ale i świątynia wielkiej bogini Artemidy będzie za nic miana, a ona sama, której cześć oddaje cała Azja i świat cały, zostanie odarta z 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opanował ich gniew i zaczęli krzyczeć: Wielka Artemida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Zamieszanie ogarnęło całe miasto. Porwawszy Gajusa i Arystarcha, Macedończyków, towarzyszy Pawła, ruszono gromadnie do teatru.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Paweł chciał wmieszać się w tłum, uczniowie mu nie pozwolili.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niektórzy z azjarchów, którzy mu byli życzliwi, posłali do niego z prośbą, by nie udawał się do teatru.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krzyczał co innego, bo zebranie było burzliwe, a wielu nie wiedziało nawet, po co się zebrali.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tłumu wypchnięto Aleksandra, bo go wysuwali Żydzi. Aleksander, dawszy znak ręką, chciał się usprawiedliwić przed tłumem.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poznali, że jest Żydem, ze wszystkich ust podniósł się jeden krzyk i prawie przez dwie godziny krzyczeli: Wielka Artemida Efeska!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sekretarz uspokoił tłum i powiedział: Efezjanie, czyż istnieje człowiek, który by nie wiedział, że miasto Efez oddaje cześć wielkiej Artemidzie i posągowi, który spadł z 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nie można zaprzeczyć. Dlatego winniście zachować spokój i nic nie czynić pochopnie.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Przywiedliście bowiem tych ludzi, którzy nie są ani świętokradcami, ani też nie bluźnią naszej bogini.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Demetriusz i jego rzemieślnicy mają sprawę przeciw komuś, to na rynku odbywają się sądy, są też prokonsulowie, niechże jedni drugich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czegoś więcej żądacie, zostanie rozstrzygnięte na prawnie zwołanym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Grozi nam bowiem oskarżenie o dzisiejsze rozruchy, gdyż nie ma żadnego powodu, którym moglibyśmy wytłumaczyć to zbiegowisko. Po tych słowach rozwiązał zgromadzenie.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ustały rozruchy, Paweł przywołał uczniów, dodał im ducha, pożegnał się i wyruszył w drogę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Przeszedłszy przez owe strony, udzielił tamtejszym uczniom wielu napomnień. Potem przybył do Grecji.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 trzymiesięcznym pobycie zamierzał odpłynąć do Syrii, Żydzi uknuli przeciwko niemu spisek. Postanowił więc wracać przez Macedonię.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Azji towarzyszył mu Sopater, syn Pyrrusa z Berei, z Tesaloniczan Arystarch i Sekundus, Gajus z Derbe i Tymoteusz, a z Azji Tychik i Trofim.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poszli naprzód i czekali na nas w Troadzie.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odpłynęliśmy z Filippi po Święcie Przaśników i po pięciu dniach przybyliśmy do nich do Troady, gdzie spędziliśmy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dniu po szabacie, kiedy zebraliśmy się na łamanie chleba, Paweł, który nazajutrz zamierzał odjechać, przemawiał do braci i przedłużył mowę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lamp paliło się w górnej sali, gdzie byliśmy zebrani.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młodzieniec, imieniem Eutych, siedział na oknie pogrążony w głębokim śnie. Kiedy Paweł przedłużał przemówienie, [ten] zmorzony snem spadł z trzeciego piętra na dół. Podniesiono go martwego.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zszedłszy na dół, przypadł do niego i wziął go w ramiona: Nie trwóżcie się – powiedział – bo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na górę, łamał chleb i spożywał, a mówił jeszcze długo, bo aż do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wyruszył w drogę. A chłopca [obecni tam] odprowadzili żywego i doznali niemałej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wsiadłszy wcześniej na okręt, popłynęliśmy do Assos, skąd mieliśmy zabrać Pawła, bo tak zarządził, chcąc iść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spotkał się z nami w Assos, zabraliśmy go. Przybyliśmy do Mityleny.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Odpłynąwszy stamtąd, znaleźliśmy się nazajutrz naprzeciw Chios, a następnego dnia przybyliśmy na Samos; dzień później dotarliśmy do Miletu,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Paweł postanowił ominąć Efez, aby nie tracić czasu w Azji. Śpieszył się bowiem, aby jeśli to możliwe, być na dzień Pięćdziesiątnicy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Miletu posłał do Efezu i wezwał starszych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niego przybyli, przemówił do nich: Wy wiecie, jaki byłem z wami przez cały czas od pierwszej chwili, kiedy stanąłem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służyłem Panu z całą pokorą wśród łez i doświadczeń, które mnie spotkały z powodu zasadzek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uchylałem się tchórzliwie od niczego, co pożyteczne, tak że przemawiałem i nauczałem was publicznie i po domach,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nawołując zarówno Żydów, jak i Greków do nawrócenia się do Boga i do uwierzenia w Pana naszego,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przynaglany przez Ducha, udaję się do Jeruzalem; nie wiem, co mnie tam spotka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tego, że czekają mnie więzy i utrapienia, o czym zapewnia mnie Duch Święty w każdym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zgoła nie cenię sobie życia, bylebym tylko dokończył biegu i posługiwania, które otrzymałem od Pana Jezusa: [bylebym] dał świadectwo o Ewangelii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teraz, że wy wszyscy, wśród których po drodze głosiłem królestwo, już mnie 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oświadczam wam dzisiaj: Nie jestem winien niczyjej 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uchylałem się tchórzliwie od głoszenia wam całej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samych siebie i na całe stado, w którym Duch Święty ustanowił was biskupami, abyście kierowali Kościołem Boga, który On nabył własną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po moim odejściu wejdą między was wilki drapieżne, nie oszczędzając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spośród was samych powstaną ludzie, którzy głosić będą przewrotne nauki, aby pociągnąć za sobą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czuwajcie, pamiętając, że przez trzy lata w dzień i w nocy nie przestawałem ze łzami upominać każdego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polecam was Bogu i słowu Jego łaski, władnemu zbudować i dać dziedzictwo ze wszystkimi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pożądałem srebra ani złota, ani szaty niczyjej.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wiecie, że te ręce zarabiały na potrzeby moje i moich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pokazałem wam, że tak pracując, trzeba wspierać słabych i pamiętać o słowach Pana Jezusa, które On sam wypowiedział: Więcej szczęścia jest w dawaniu aniżeli w braniu.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upadł na kolana i modlił się razem z nimi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wybuchnęli wielkim płaczem. Rzucali się Pawłowi na szyję i całowali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smucąc się najbardziej z tego, co powiedział: że już nigdy go nie zobaczą.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rozstaniu się z nimi odpłynęliśmy i bezpośrednim kursem przybyliśmy na Kos, a następnego dnia na Rodos, stąd zaś do Patary.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Znalazłszy okręt, który miał płynąć do Fenicji, wsiedliśmy na niego i odpłynęli.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Zobaczyliśmy Cypr i zostawiliśmy go po lewej ręce, a płynąc do Syrii, przybyliśmy do Tyrus, tam bowiem miano wyładować okręt.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Odszukawszy uczniów, pozostaliśmy tam siedem dni, a oni pod wpływem Ducha odradzali Pawłowi podróż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tych dni wybraliśmy się w drogę, a wszyscy z żonami i dziećmi odprowadzili nas za miasto. Na wybrzeżu padliśmy na kolana i modliliśmy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Pożegnaliśmy się ze sobą: myśmy weszli na okręt, a oni wrócili do swoich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Kończąc naszą żeglugę, przybyliśmy z Tyru do Ptolemaidy i powitawszy braci, pozostaliśmy u nich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nazajutrz, dotarliśmy do Cezarei. Weszliśmy do domu Filipa ewangelisty, który był jednym z Siedmiu, i zamieszkaliśmy u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cztery córki, dziewice mające dar proroctwa.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Kiedyśmy tam przez dłuższy czas mieszkali, przyszedł z Judei pewien prorok, imieniem Agabos.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do nas, wziął pas Pawła, związał sobie ręce i nogi i powiedział: To mówi Duch Święty: Tak Żydzi zwiążą w Jeruzalem męża, do którego należy ten pas, i wydadzą w ręce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Kiedyśmy to usłyszeli, razem z miejscowymi braćmi zaklinaliśmy Pawła, aby nie szedł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odpowiedział: Co robicie? Dlaczego płaczecie i rozdzieracie mi serce? Ja przecież gotów jestem nie tylko na więzienie, ale i na śmierć w Jeruzalem dla imienia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mogąc go przekonać, ustąpiliśmy ze słowami: Niech się dzieje wola Pańska!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przygotowawszy się [do podróży], ruszyliśmy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Towarzyszyli nam niektórzy uczniowie z Cezarei i zaprowadzili do niejakiego Mnasona z Cypru, jednego z pierwszych uczniów, u którego mieliśmy znaleźć gościnę.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znaleźliśmy się w Jerozolimie, bracia przyjęli nas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Paweł poszedł razem z nami do Jakuba. Zebrali się też wszyscy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Powitawszy ich, zaczął szczegółowo opowiadać, czego Bóg dokonał wśród pogan przez jego posługę.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to, wielbili Boga, ale powiedzieli mu: Widzisz, bracie, ile tysięcy Żydów uwierzyło,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trzymają się gorliwie Prawa. O tobie jednak słyszeli, że wszystkich Żydów, mieszkających wśród pogan, nauczasz odstępstwa od Mojżesza, mówiąc, żeby nie obrzezywali swych synów ani nie zachowywali zwyczajów.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począć? Na pewno dowiedzą się, że przybyłeś.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więc to, co ci powiemy: Mamy tu czterech mężczyzn, którzy złożyli ślub,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ich ze sobą, poddaj się razem z nimi oczyszczeniu, pokryj za nich koszty, aby mogli ostrzyc sobie głowy, a wtedy wszyscy przekonają się, że w tym, czego się dowiedzieli o tobie, nie tylko nie ma źdźbła prawdy, lecz że ty sam przestrzegasz Prawa na równi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do pogan, którzy uwierzyli, posłaliśmy im na piśmie polecenie, aby powstrzymali się od pokarmów ofiarowanych bożkom, od krwi, od tego, co uduszone, i od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wziął ze sobą tych mężów, następnego dnia poddał się razem z nimi oczyszczeniu, wszedł do świątyni i zgłosił [termin] wypełnienia dni oczyszczenia, aż zostanie złożona ofiara za każdego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siedem dni dobiegało końca, Żydzi z Azji, ujrzawszy go w świątyni, podburzyli cały tłum i rzucili się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krzykiem: Izraelici! Na pomoc! To jest człowiek, który wszędzie naucza wszystkich przeciwko narodowi i Prawu, i temu miejscu, a nadto jeszcze Greków wprowadził do świątyni i zbezcześcił to święte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bowiem widzieli z nim w mieście Trofima z Efezu i sądzili, że Paweł wprowadził go do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Poruszyło się całe miasto, zbiegł się lud, porwali Pawła i wlekli go poza świątynię. Natychmiast też zamknięto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usiłowali go zabić, doszła do trybuna kohorty wiadomość, że całe Jeruzalem jest wzburzone.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wziął żołnierzy i setników i zbiegł do nich na dół. Na widok trybuna i żołnierzy zaprzestano bić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trybun przybliżył się, kazał go ująć, związać dwoma łańcuchami i dopytywał się, kim jest i co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 tłumu każdy krzyczał co innego. Nie mogąc się nic pewnego dowiedzieć z powodu zgiełku, kazał go prowadzić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znalazł się na schodach, doszło do tego, że żołnierze musieli go nieść z powodu naporu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tłum ludzi szedł za nim, krzycząc: Precz z 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miano go wprowadzić do twierdzy, rzekł Paweł do trybuna: Czy wolno mi coś ci powiedzieć? A on odpowiedział: Mówisz po grecku?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jesteś więc Egipcjaninem, który niedawno podburzył i wyprowadził na pustynię cztery tysiące sykaryjczyków?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Żydem z Tarsu – odpowiedział Paweł obywatelem znacznego miasta w Cylicji; proszę cię, pozwól mi przemówić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pozwolił, Paweł, stojąc na schodach, dał znak ręką ludowi, a gdy nastała zupełna cisza, odezwał się po hebrajsku tymi słowami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i ojcowie, słuchajcie, co teraz wam powiem na swoją obronę.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Usłyszawszy, że mówi w języku hebrajskim, uciszyli się jeszcze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Żydem – mówił – urodzonym w Tarsie w Cylicji. Wychowałem się jednak w tym mieście, u stóp Gamaliela otrzymałem staranne wykształcenie w Prawie ojczystym. Gorliwie służyłem Bogu, jak wy wszyscy dzisiaj służycie.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Prześladowałem tę drogę, głosując nawet za karą śmierci, wiążąc i wtrącając do więzienia mężczyzn i kobiety,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może poświadczyć zarówno arcykapłan, jak i cała starszyzna. Od nich otrzymałem też listy do braci i odbywałem drogę do Damaszku z zamiarem uwięzienia także tych, którzy tam byli, i przyprowadzenia do Jeruzalem dla wymierzenia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drodze, gdy zbliżałem się do Damaszku, nagle około południa otoczyła mnie wielka jasność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Upadłem na ziemię i posłyszałem głos, który mówił do mnie: Szawle, Szawle, dlaczego Mnie prześladujesz?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jesteś, Panie? – odpowiedziałem. Rzekł do mnie: Ja jestem Jezus Nazarejczyk, którego ty prześladujesz.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Towarzysze zaś moi widzieli światło, ale głosu, który do mnie mówił, 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więc: Co mam czynić, Panie? A Pan powiedział do mnie: Wstań, idź do Damaszku, tam ci powiedzą wszystko, co postanowiono, byś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zaniewidziałem od blasku owego światła, przyszedłem do Damaszku prowadzony za rękę przez moich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Niejaki Ananiasz, człowiek przestrzegający wiernie Prawa, o którym wszyscy tamtejsi Żydzi wydawali dobre świadectwo,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przyszedł, przystąpił do mnie i powiedział: Szawle, bracie, przejrzyj! W tejże chwili spojrzałem na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powiedział: Bóg naszych ojców wybrał cię, abyś poznał Jego wolę i ujrzał Sprawiedliwego, i Jego własny głos usłyszał.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wobec wszystkich ludzi będziesz świadczył o tym, co widziałeś i słyszałeś.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teraz zwlekasz? Wstań, przyjmij chrzest i obmyj się z twoich grzechów, wzywając Jego imienia!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wróciłem do Jeruzalem i modliłem się w świątyni, wpadłem w zachwycenie.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Go: Śpiesz się i szybko opuść Jeruzalem – powiedział do mnie – gdyż nie przyjmą twego świadectwa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odpowiedziałem: Panie, oni wiedzą, że zamykałem w więzieniach tych, którzy wierzą w Ciebie, i biczowałem w synagogach,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przelewano krew Szczepana, Twego świadka, byłem przy tym i zgadzałem się, i pilnowałem szat jego zabójców.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– powiedział do mnie – bo Ja cię poślę daleko,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go aż do tych słów. Potem krzyknęli: Precz z ziemi z takim, nie godzi się bowiem, aby on żył!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oni krzyczeli i zrzucali szaty, i piasek wyrzucali w powietrze,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trybun rozkazał wprowadzić go do twierdzy i biczowaniem wydobyć zeznanie, aby się dowiedzieć, dlaczego tak przeciwko niemu krzyczeli.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wolno wam biczować obywatela rzymskiego? I to bez sądu? – odezwał się Paweł do stojącego obok setnika, gdy go związano rzemieniem.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to, setnik poszedł do trybuna i oznajmił mu: Co zamierzasz robić? Bo ten człowiek jest Rzymianinem.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Trybun przyszedł i zapytał go: Powiedz mi, czy ty jesteś Rzymianinem? A on odpowiedział: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 wielką sumę nabyłem to obywatelstwo – odrzekł trybun. A Paweł powiedział: A ja mam je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też odstąpili od niego ci, co go mieli badać. Dowiedziawszy się, że jest Rzymianinem, trybun przestraszył się, że kazał go związać.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dnia, chcąc dowiedzieć się dokładnie, o co go Żydzi oskarżali, zdjął z niego więzy, rozkazał zebrać się arcykapłanom i całemu Sanhedrynowi i wyprowadziwszy Pawła, stawił go przed nimi.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zaś, spojrzawszy śmiało na Sanhedryn, przemówił: Bracia, aż do dnia dzisiejszego służyłem Bogu z zupełnie spokojnym sumieniem.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 Ananiasz kazał tym, co przy nim stali, uderzyć go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powiedział do niego: Uderzy cię Bóg, ściano pobielana! Zasiadłeś, aby mnie sądzić według Prawa, a każesz mnie bić wbrew Prawu?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Arcykapłanowi złorzeczysz? – powiedzieli stojący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wiedziałem, bracia – rzekł Paweł – że to arcykapłan. Napisane jest bowiem: Przełożonemu ludu Twego nie będziesz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zaś, że jedna część składa się z saduceuszów, a druga z faryzeuszów, wołał Paweł przed Sanhedrynem: Jestem faryzeuszem, bracia, i synem faryzeuszów, a stoję przed sądem za to, że spodziewam się zmartwychwstania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powiedział, powstał spór między faryzeuszami i saduceuszami i doszło do rozłamu wśród zebranych.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Saduceusze bowiem mówią, że nie ma zmartwychwstania ani anioła, ani ducha, a faryzeusze uznają jedno i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Powstała wielka wrzawa, zerwali się niektórzy z uczonych w Piśmie spośród faryzeuszów, wykrzykując wojowniczo: Nie znajdujemy nic złego w tym człowieku. A jeśli naprawdę mówił do niego duch albo anioł?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doszło do wielkiego wzburzenia, trybun, obawiając się, żeby nie rozszarpali Pawła, rozkazał żołnierzom zejść, zabrać go spośród nich i zaprowadzić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Następnej nocy ukazał mu się Pan. Odwagi! – powiedział – trzeba bowiem, żebyś i w Rzymie zaświadczył o Mnie, tak jak dawałeś o Mnie świadectwo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Żydzi zebrali się i zobowiązali się pod klątwą, że nie będą ani jeść, ani pić, dopóki nie zabiją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czterdziestu mężów złożyło tę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Udali się oni do arcykapłanów i starszych i powiedzieli: Zobowiązaliśmy się pod klątwą, że nic nie weźmiemy do ust, dopóki nie zabijemy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wy, razem z Sanhedrynem, przekonajcie trybuna, aby go do was sprowadził pod pozorem dokładniejszego zbadania jego sprawy, a my jesteśmy gotowi go zabić, zanim dojdzie.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 tej zasadzce dowiedział się siostrzeniec Pawła, przybył, wszedł do twierdzy i oznajmił o tym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przywołał jednego z setników i rzekł: Zaprowadź tego młodzieńca do trybuna, ma bowiem mu coś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więc zabrał go ze sobą, zaprowadził do trybuna i rzekł: Więzień Paweł przywołał mnie i poprosił, abym przyprowadził do ciebie tego młodzieńca, który ma tobie coś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Trybun wziął go za rękę i odprowadziwszy na bok, dopytywał się: Cóż to masz mi oznajmić?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Żydzi postanowili prosić cię, abyś jutro sprowadził Pawła przed Sanhedryn pod pozorem dokładniejszego zbadania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ich nie słuchaj, bo ponad czterdziestu spośród nich czyha na niego. Oni zobowiązali się pod klątwą, że nie będą ani jeść, ani pić, dopóki go nie zabiją, i już teraz są w pogotowiu, czekając na twoje przyzwolenie.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trybun odprawił młodzieńca: Nie mów nikomu – nakazał mu – że mi o tym doniosłeś.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Przywoławszy dwóch setników, rozkazał: Przygotujcie do wymarszu do Cezarei dwustu żołnierzy i siedemdziesięciu jezdnych, i dwustu oszczepników na trzecią godzinę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przygotować zwierzęta juczne, aby wsadzili na nie Pawła i bezpiecznie doprowadzili do namiestnika Feliksa.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list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Klaudiusz Lizjasz dostojnemu namiestnikowi Feliksowi –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pochwycili tego człowieka i mieli go już zabić. Wtedy nadbiegłem z wojskiem i uratowałem go, dowiedziawszy się, że jest Rzymianinem.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dowiedzieć, co mu zarzucają, sprowadziłem go przed ich Sanhedryn.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Stwierdziłem, że oskarżają go o sporne kwestie z ich Prawa, a nie o przestępstwo podlegające karze śmierci lub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mi doniesiono o zasadzce na tego człowieka, wysłałem go natychmiast do ciebie, zawiadamiając oskarżycieli, aby przed tobą wytoczyli sprawę przeciwko niemu. Bądź zdrów!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więc stosownie do rozkazu zabrali Pawła i poprowadzili nocą do Antipatris.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zostawiwszy jeźdźców, aby z nim odjechali, [sami] wrócili do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przybyli do Cezarei, oddali list namiestnikowi i stawili przed nim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przeczytawszy list, zapytał, z jakiej prowincji pochodzi. Gdy się dowiedział, że z Cylicji,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Przesłucham cię, gdy przybędą też twoi oskarżyciele. I rozkazał strzec go w pretorium Heroda.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pięciu dniach przybył arcykapłan Ananiasz z kilkoma starszymi i retorem, niejakim Tertullosem. Oni to wnieśli przed namiestnika oskarżenie przeciwko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wezwano, Tertullos rozpoczął mowę oskarżycielską: Dzięki tobie żyjemy w zupełnym pokoju – mówił – dzięki twej przezorności polepsza się byt tego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i wszędzie przyjmujemy to, dostojny Feliksie, z wielką wdzięcznością.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jednak dłużej nie zatrzymywać, proszę, abyś nas łaskawie posłuchał przez chwilę.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Stwierdziliśmy, że człowiek ten jest przywódcą sekty nazarejczyków, szerzy zarazę i wzbudza niepokoje wśród wszystkich Żydów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Usiłował nawet zbezcześcić świątynię, więc ujęliśmy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Przesłuchawszy go, będziesz mógł sam od niego dowiedzieć się wszystkiego, o co go oskarżamy.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potwierdzili to, oświadczając, że sprawa tak się przedstawia.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namiestnik dał znak, aby mówił, Paweł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od wielu lat jesteś sędzią tego narodu, dlatego śmiało będę się bronił. Możesz się bowiem przekonać, że nie więcej niż dwanaście dni temu przybyłem do Jeruzalem, aby oddać pokłon [Bogu].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spotkali mnie rozprawiającego z kimkolwiek w świątyni ani wywołującego zbiegowisko czy to w synagodze, czy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mogą oni dowieść ci tego, o co mnie teraz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wyznaję przed tobą: Według drogi, nazywanej przez nich sektą, służę Bogu moich ojców, wierząc we wszystko, co napisane zostało w Prawie i u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też w Bogu nadzieję, którą również oni mają, że nastąpi zmartwychwstanie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usilnie się staram, aby mieć zawsze czyste sumienie wobec Boga i wobec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latach przybyłem z jałmużnami i ofiarami dla mego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spotkali mnie oczyszczonego w świątyni, bez tłumu i bez zbiegowiska,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Żydzi z Azji; oni powinni stanąć przed tobą i wnieść skargę, jeśli mają coś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tutaj niechże powiedzą, jakiego przestępstwa dopatrzyli się we mnie, gdy stanąłem przed Sanhedrynem.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jedynie tego, że stojąc wśród nich, zawołałem głośno: Sądzicie mnie dzisiaj z powodu [wiary w] zmartwychwstanie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Feliks odroczył ich sprawę, znając dokładnie tę drogę. Rozpatrzę waszą sprawę – powiedział – gdy przybędzie trybun Lizjasz.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setnikowi rozkazał strzec go, zastosować ulgi i nie przeszkadzać żadnemu z przyjaciół w oddawaniu mu posługi.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dniach przybył Feliks ze swoją żoną, Druzyllą, która była Żydówką. Posłał po Pawła i słuchał jego nauki o wierze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Paweł mówił o sprawiedliwości i o wstrzemięźliwości, i o przyszłym sądzie, Feliks przestraszony odpowiedział: Teraz możesz odejść. Gdy znajdę czas, wezwę cię znowu.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Spodziewał się przy tym, że dostanie od Pawła pieniądze, i dlatego częściej posyłał po niego i rozmawiał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dwóch lat następcą Feliksa został Porcjusz Festus. Feliks jednak pozostawił Pawła w więzieniu, chcąc Żydom okazać życzliwość.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od objęcia urzędowania w prowincji udał się Festus z Cezarei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i najznakomitsi Żydzi wnieśli do niego skargę przeciwko Pawłowi i prosili usilnie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ustępstwo, ze szkodą dla Pawła, aby kazał go odesłać do Jeruzalem. Przygotowali bowiem zasadzkę, aby go zgładzić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Festus odpowiedział, że Paweł znajduje się pod strażą w Cezarei i że on sam wkrótce tam wyruszy: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pełnomocnicy wasi – rzekł – udadzą się razem ze mną i niechże go oskarżą, jeśli ten człowiek popełnił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Spędziwszy wśród nich nie więcej niż osiem lub dziesięć dni, udał się do Cezarei. Następnego dnia, zasiadłszy do sprawowania sądu, kazał przyprowadzić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ten przyszedł, otoczyli go Żydzi przybyli z Jerozolimy i stawiali wiele ciężkich zarzutów, których nie mogli udowodnić.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bronił się: Nie wykroczyłem w niczym ani przeciwko Prawu żydowskiemu, ani przeciwko świątyni, ani przeciwko cezarowi.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Festus, chcąc zrobić Żydom ustępstwo, odpowiedział Pawłowi: Czy chcesz się udać do Jerozolimy i tam odpowiadać w tej sprawie przede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Stoję przed sądem cezara – odpowiedział Paweł – i przed nim należy mnie sądzić. Żydom nic nie zawiniłem, o czym ty doskonale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zawiniłem i popełniłem coś podpadającego pod karę śmierci, nie wzbraniam się umrzeć. Ale jeśli nie zrobiłem nic z tego, o co mnie oskarżają, nikt nie może mnie im wydać. Odwołuję się do cezara!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Festus porozumiał się ze [swoją] radą i odpowiedział: Odwołałeś się do cezara – do cezara się udasz.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kilku dni król Agryppa i Berenike przybyli do Cezarei powitać Festusa.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przebywali tam dłuższy czas, Festus przedstawił królowi sprawę Pawła: Feliks pozostawił w więzieniu pewnego człowieka –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byłem w Jerozolimie, arcykapłani i starsi żydowscy wnieśli przeciw niemu skargę, żądając dla niego wyroku skazującego.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im: Rzymianie nie mają zwyczaju skazywania kogokolwiek na śmierć, zanim oskarżony nie stanie wobec oskarżycieli i nie będzie miał możności bronienia się przed zarzutami.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tutaj przybyli, zasiadłem bez żadnej zwłoki, nazajutrz, w sądzie i kazałem przyprowadzić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Oskarżyciele nie wnieśli przeciwko niemu żadnej skargi o przestępstwa, które podejrzewałem.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z nim tylko spory o ich wierzenia i o jakiegoś zmarłego Jezusa, o którym Paweł twierdzi,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znając się na tych rzeczach, zapytałem, czy nie zechciałby udać się do Jerozolimy i tam odpowiadać przed sądem w tych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Paweł zażądał, aby go zatrzymać do wyroku cezara, kazałem go strzec, dopóki go nie odeślę do Najdostojniejszego.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i ja posłuchać tego człowieka – powiedział Agryppa do Festusa. A on odpowiedział: Jutro go usłyszysz.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nazajutrz Agryppa i Berenike przybyli z wielką okazałością i weszli do sali posłuchań wraz z trybunami i najznamienitszymi obywatelami miasta, na rozkaz Festusa wprowadzono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 Agryppo – przemówił Festus – i wszyscy tu obecni! Widzicie tego, z powodu którego nachodziło mnie mnóstwo Żydów zarówno w Jerozolimie, jak i tutaj, wołając, że nie powinien on dłużej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się przekonałem, że on nie popełnił nic podpadającego pod karę śmierci. A kiedy odwołał się do Najdostojniejszego, postanowiłem go odesłać.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jednak napisać władcy nic pewnego w jego sprawie, dlatego stawiłem go przed wami, a zwłaszcza przed tobą, królu Agryppo, abym po przesłuchaniu miał co napisać.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wydaje mi się nierozsądne posyłać więźnia bez podania stawianych mu zarzutów.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 ci mówić w swojej obronie – powiedział Agryppa do Pawła. Wtedy Paweł, wyciągnąwszy rękę, rozpoczął mowę obronną: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to za szczęście, że mogę dzisiaj bronić się przeciwko wszystkim zarzutom, jakie stawiają mi Żydzi, przed tobą, królu Agryppo,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najlepiej znasz wszystkie zwyczaje i spory Żydów. Dlatego proszę, wysłuchaj mnie cierpliwie.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Żydzi znają moje życie. Od wczesnej młodości upływało ono wśród mego narodu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 o mnie od dawna – gdybyż chcieli zaświadczyć! – że żyłem według [zasad] najsurowszego stronnictwa naszej religii, jako faryzeusz.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stoję przed sądem, gdyż pokładam nadzieję w obietnicy, danej przez Boga ojcom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spełnienia spodziewa się doczekać dwanaście naszych pokoleń, służących Bogu wytrwale w dzień i w nocy. Z powodu tej nadziei, królu, oskarżyli mnie Żydzi.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uważacie za nieprawdopodobne, że Bóg wskrzesza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mnie samemu zdawało się, że powinienem gwałtownie występować przeciw imieniu Jezusa Nazarejczyka.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to też w Jerozolimie, a wziąwszy upoważnienie od arcykapłanów, wtrąciłem do więzienia wielu świętych, głosowałem przeciwko nim, gdy ich skazywano na śmierć,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często przymuszałem ich karami do bluźnierstwa we wszystkich synagogach. Prześladowałem ich bez miary i ścigałem nawet po innych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odbywałem drogę do Damaszku z upoważnienia i z polecenia najwyższych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południe podczas drogi ujrzałem, o królu, jaśniejsze od słońca światło z nieba, które ogarnęło mnie i moich towarzyszy podróży.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wszyscy upadliśmy na ziemię, usłyszałem głos, który mówił do mnie po hebrajsku: Szawle, Szawle, dlaczego Mnie prześladujesz? Trudno ci wierzgać przeciw ościeniowi.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jesteś, Panie? – zapytałem. A Pan odpowiedział: Ja jestem Jezus, którego ty prześladujesz.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podnieś się i stań na nogi, bo ukazałem się tobie po to, aby ustanowić cię sługą i świadkiem tego, co zobaczyłeś, i tego, co ci objawię.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Obronię cię przed ludem i przed poganami, do których cię posyłam,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otworzył im oczy i zwrócił od ciemności do światła, od władzy szatana do Boga. Aby przez wiarę we Mnie otrzymali odpuszczenie grzechów i dziedzictwo ze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widzeniu z nieba nie mogłem się sprzeciwić, królu Agryppo!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nawoływałem najpierw mieszkańców Damaszku i Jerozolimy, a potem całej ziemi judzkiej, i pogan, aby pokutowali i nawracali się do Boga, i pełnili uczynki godne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pochwycili mnie Żydzi w świątyni i usiłowali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pomocą Bożą do dzisiaj stale daję świadectwo małym i wielkim, nie głosząc nic ponad to, co przepowiedzieli Prorocy i Mojżesz,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Mesjasz ma cierpieć, że pierwszy zmartwychwstanie, że głosić będzie światło zarówno ludowi, jak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Odchodzisz od rozumu, Pawle – zawołał głośno Festus, gdy on tak się bronił – wielka wiedza doprowadza cię do utraty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odchodzę od rozumu, dostojny Festusie – odpowiedział Paweł lecz słowa, które mówię, są prawdziwe i przemyślane.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te sprawy król, do którego śmiało mówię. Jestem przekonany, że nic z nich nie jest mu obce. Nie działo się to bowiem w jakimś zapadłym kącie.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wierzysz, królu Agryppo, Prorokom? Wiem, że wierzysz.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Agryppa do Pawła: Niewiele brakuje, a przekonałbyś mnie i zrobił ze mnie chrześcijanina.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Paweł: Dałby Bóg, aby prędzej lub później nie tylko ty, ale też wszyscy, którzy mnie dzisiaj słuchają, stali się takimi, jakim ja jestem, z wyjątkiem tych więzów.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wstał król i namiestnik, i Berenike, i ci, którzy z nimi wzięli udział w posiedzeniu.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odeszli, mówili jedni do drugich: Ten człowiek nie czyni nic podpadającego pod karę śmierci lub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Agryppa zaś powiedział do Festusa: Można by zwolnić tego człowieka, gdyby się nie odwołał do cezara.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nasz odjazd do Italii został postanowiony, oddano Pawła razem z innymi więźniami setnikowi cesarskiej kohorty, imieniem Juliusz.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Wsiedliśmy na okręt adramyteński, mający płynąć do portów Azji, i odbiliśmy od brzegu. Był też z nami Arystarch, Macedończyk z Tesaloniki.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przypłynęliśmy do Sydonus, a Juliusz, który odnosił się życzliwie do Pawła, pozwolił mu pójść do przyjaciół i zaopatrzyć się [na drogę].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popłynęliśmy wzdłuż Cypru, dlatego że wiatry były [nam] przeciwne.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Przepłynęliśmy morze koło Cylicji i Pamfilii i przybyliśmy do Myry w 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setnik znalazł okręt aleksandryjski, płynący do Italii, i umieścił nas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Dość długo płynęliśmy wolno i znaleźliśmy się zaledwie na wysokości Knidos. Ponieważ wiatr nie pozwalał nam przybić do brzegu, popłynęliśmy wzdłuż Krety w kierunku Salmone.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płynąc z trudem wzdłuż jej brzegów, przybyliśmy do pewnego miejsca, zwanego Dobre Porty, blisko którego było miasto Lasaja.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Upłynęło już wiele czasu i żegluga stała się niebezpieczna, dlatego że minął już post. Paweł przestrzegał: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– mówił do nich – widzę, że ta żegluga grozi niebezpieczeństwem i [może przynieść] wielką szkodę nie tylko ładunkowi i okrętowi, ale i naszemu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setnik ufał bardziej sternikowi i właścicielowi okrętu aniżeli słowom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port nie nadawał się do przezimowania, większość postanowiła odpłynąć stamtąd, spodziewając się dotrzeć jakoś na przezimowanie do portu Feniks na Krecie, wystawionego na wiatry południowo-zachodnie i północno-zachodnie.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powiał wiatr z południa, podnieśli kotwicę, przekonani, że zdołają wykonać zamiar, i popłynęli wzdłuż brzegów Krety.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Niedługo jednak potem uderzył od jej strony gwałtowny wiatr, zwany euraquilo.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okręt został porwany i nie mógł stawić czoła wiatrowi, zdaliśmy się na jego los i poniosły nas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Podpłynąwszy pod pewną wyspę, zwaną Kauda, z trudem zdołaliśmy uchwycić łódź ratunkową,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wciągnięciu jej zabezpieczono okręt, opasując go linami. Z obawy, aby nie wpaść na Syrtę, zrzucili pływającą kotwicę i tak się zdali na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miotała nami gwałtowna burza, [żeglarze] zaczęli nazajutrz pozbywać się ładunku,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własnoręcznie wyrzucili sprzęt okrętowy.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przez wiele dni ani słońce się nie pokazało, ani gwiazdy, a szalała nie słabnąca nawałnica, znikała już wszelka nadzieja naszego ocalenia.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ludzie nawet jeść nie chcieli, powiedział do nich Paweł: Trzeba było mnie posłuchać i nie odpływać od Krety, a oszczędzić sobie tej niedoli oraz szkód.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radzę wam być dobrej myśli, bo nikt z was nie zginie, tylko okręt.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ukazał mi się anioł Boga, do którego należę i któremu służę, i 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Pawle, musisz stanąć przed cezarem, a Bóg podarował ci wszystkich, którzy płyną razem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dobrej myśli, bo ufam Bogu, że będzie tak, jak mi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Musimy przecież dopłynąć do jakiejś wyspy.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zapadła czternasta noc, a nas rzucało po Adriatyku, zdawało się około północy żeglarzom, że zbliżają się do jakiegoś lądu.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Spuścili sondę i stwierdzili dwadzieścia sążni. Nieco dalej spuścili ją znowu i stwierdzili piętnaście sążni.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Lękając się, abyśmy nie wpadli na skały, zrzucili z rufy cztery kotwice i wyczekiwali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żeglarze, usiłując zbiec z okrętu, spuścili łódź na morze pod pozorem zarzucenia kotwicy z dziobu okrętu,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Paweł do setnika i żołnierzy: Jeśli ci nie zostaną na okręcie, wy nie zdołacie się uratować.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żołnierze przecięli liny od łodzi i pozwolili jej spaść.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zaczynało świtać, Paweł zachęcał wszystkich do posiłku: Dzisiaj już czternasty dzień trwacie w oczekiwaniu, o głodzie, bez żadnego posiłku.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 was, abyście się posilili, bo to przyczyni się do waszego ocalenia; nikomu z was bowiem włos z głowy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wziął chleb, złożył Bogu dziękczynienie na oczach wszystkich i ułamawszy, zaczął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nabrali otuchy i posilili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nas wszystkich na okręcie dwustu siedemdziesięciu sześciu.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najedli, ulżyli okrętowi, wyrzucając zboże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dzień nastał, nie rozpoznawali lądu, widzieli jednak jakąś zatokę o płaskim wybrzeżu, do którego chcieli jeśliby się dało – doprowadzić okręt.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Poodcinali kotwice i zostawili je w morzu. Równocześnie rozluźnili wiązania sterowe, nastawili pod wiatr przedni żagiel i zmierzali ku brzegowi.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Wpadli jednak na mieliznę i osadzili na niej okręt. Dziób okrętu zarył się i pozostał nieruchomy, a rufa zaczęła się rozpadać pod naporem fal.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postanowili pozabijać więźniów, aby któryś nie uciekł po dopłynięciu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setnik, chcąc ocalić Pawła, przeszkodził ich zamiarowi. Rozkazał, aby ci, co umieją pływać, skoczyli pierwsi do wody i wyszli na brzeg,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pozostali zaś [dopłynęli] jedni na deskach, a drudzy na resztkach okrętu. W ten sposób wszyscy cało znaleźli się na lądzie.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ocaleniu dowiedzieliśmy się, że wyspa nazywa się Malta.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Tubylcy okazywali nam niespotykaną życzliwość; rozpalili ognisko i zgromadzili nas wszystkich przy nim, bo zaczął padać deszcz i zrobiło się zimno.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Paweł nazbierał wielką naręcz chrustu i dołożył do ognia, żmija, która wypełzła na skutek gorąca, uczepiła się 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tubylcy zobaczyli gada, wiszącego u jego ręki, mówili jeden do drugiego: Ten człowiek jest na pewno mordercą, bo choć wyszedł cało z morza, bogini zemsty nie pozwala mu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strząsnął gada w ogień i nic nie ucierpiał.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spodziewali się, że opuchnie albo nagle padnie trupem. Lecz gdy długo czekali i widzieli, że nie stało mu się nic złego, zmieniwszy zdanie, mówili, że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sąsiedztwie tego miejsca znajdowały się posiadłości namiestnika wyspy, imieniem Publiusz, który nas przyjął i po przyjacielsku przez trzy dni gościł.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Publiusza leżał właśnie chory na gorączkę i biegunkę. Paweł poszedł do niego i pomodliwszy się, położył na niego ręce, i 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wydarzeniu przychodzili również inni chorzy na wyspie i byli uzdrawiani.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okazali nam wielki szacunek, a gdy odjeżdżaliśmy, przynieśli wszystko, co nam było potrzebne.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miesiącach odpłynęliśmy na okręcie aleksandryjskim z godłem Dioskurów, który przezimował na wyspie.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do Syrakuz, pozostaliśmy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płynąc wzdłuż wybrzeża, dotarliśmy do Regium i po jednym dniu, gdy powiał wiatr południowy, nazajutrz przybyliśmy do Puteoli.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spotkaliśmy braci i zostaliśmy na ich prośbę siedem dni. Tak przybyliśmy do Rzymu.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Tamtejsi bracia, dowiedziawszy się o nas, wyszli nam naprzeciw aż do Forum Appiusza i Trzech Gospód. Ujrzawszy ich, Paweł podziękował Bogu i nabrał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weszliśmy do Rzymu, pozwolono Pawłowi mieszkać prywatnie razem z żołnierzem, który go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poprosił on do siebie najznakomitszych Żydów. A kiedy się zeszli, mówił do nich: Nie uczyniłem, bracia, nic przeciwko narodowi lub zwyczajom ojczystym, a jednak wydany zostałem jako więzień: z Jerozolimy w ręce Rzymian,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 rozpatrzeniu sprawy chcieli mnie wypuścić, dlatego że nie ma we mnie winy zasługującej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Żydzi sprzeciwiali się temu, musiałem odwołać się do cezara – bynajmniej nie w zamiarze oskarżenia w czymkolwiek mojego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zaprosiłem was, aby się z wami zobaczyć i rozmówić, bo dla nadziei Izraela dźwigam te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Nie otrzymaliśmy o tobie ani listów z Judei, ani też nikt z braci nie przybył i nie oznajmił, ani nie mówił o tobie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Chcemy jednak usłyszeć od ciebie, co myślisz, bo wiadomo nam o tym stronnictwie, że wszędzie spotyka się ze sprzeciwem.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Ustaliwszy z nim dzień, w większej liczbie przyszli do niego do mieszkania, a on przytaczał im świadectwa o królestwie Bożym; od rana aż do wieczora przekonywał ich o Jezusie na podstawie Prawa Mojżeszowego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dali się przekonać do tego, co mówił, inni zaś nie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Poróżnieni między sobą, zabierali się do odejścia. Wtedy Paweł powiedział jedynie te słowa: Trafnie powiedział Duch Święty do ojców waszych przez proroka Izajasza: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tego ludu i powiedz: Usłyszycie dobrze, ale nie zrozumiecie, i dobrze będziecie patrzeć, a 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stwardniało serce tego ludu, ich uszy stępiały i oczy swe zamknęli, żeby oczami nie widzieli i uszami nie słyszeli, i nie zrozumieli sercem; i nie nawrócili się, abym ich 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więc, że to zbawienie Boże posłane jest do pogan, a oni będą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całe dwa lata pozostał w wynajętym przez siebie mieszkaniu i przyjmował wszystkich, którzy do niego przychodzili,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głosząc królestwo Boże i nauczając o Panu Jezusie Chrystusie zupełnie swobodnie, bez przeszkód.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2024-04-19T22:59:10Z</dcterms:modified>
</cp:coreProperties>
</file>