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Pierwszą Księgę napisałem, Teofilu, o wszystkim, co Jezus czynił i czego nauczał od początku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dnia, w którym dał polecenia Apostołom, których sobie wybrał przez Ducha Świętego, a potem został wzięty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też po swojej męce dał wiele dowodów, że żyje: ukazywał się im przez czterdzieści dni i mówił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podczas wspólnego posiłku przykazał im nie odchodzić z Jerozolimy, ale oczekiwać obietnicy Ojca: Słyszeliście o niej ode Mnie – [mówił]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chrzcił wodą, ale wy wkrótce zostaniecie ochrzczeni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Zapytywali Go zebrani: Panie, czy w tym czasie przywrócisz królestwo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Nie wasza to rzecz znać czasy i chwile, które Ojciec ustalił swoją władzą,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Duch Święty zstąpi na was, otrzymacie Jego moc i będziecie moimi świadkami w Jeruzalem i w całej Judei, i w Samarii, i 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słowach uniósł się w ich obecności w górę i obłok zabrał Go im sprzed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jeszcze wpatrywali się w Niego, jak wstępował do nieba, przystąpili do nich dwaj mężowie w białych szatach.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Mężowie z Galilei, dlaczego stoicie i wpatrujecie się w niebo? Ten Jezus, wzięty od was do nieba, przyjdzie tak samo, jak widzieliście Go wstępującego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wrócili do Jeruzalem z góry zwanej Oliwną, która jest blisko Jeruzalem, w odległości drogi szabatowej.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tam, weszli do sali na górze i przebywali w niej: Piotr i Jan, i Jakub, i Andrzej, Filip i Tomasz, Bartłomiej i Mateusz, Jakub, syn Alfeusza, i Szymon Gorliwy, i Juda, [brat]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trwali jednomyślnie na modlitwie razem z niewiastami, z Maryją, Matką Jezusa, i z braćmi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w obecności braci, a zebrało się razem około stu dwudziestu osób, tak przemówił: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musiało wypełnić się słowo Pisma, które Duch Święty zapowiedział przez usta Dawida o Judaszu. On to wskazał drogę tym, którzy pojmali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zaliczał się do nas i miał udział w naszym posługiwaniu.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pieniądze, niegodziwie zdobyte, nabył ziemię i spadłszy głową na dół, pękł na pół, i wypłynęły wszystkie jego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Rozniosło się to wśród wszystkich mieszkańców Jeruzalem, tak że nazwano ową rolę w ich języku Hakeldamach, to znaczy: Pole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Napisano bowiem w Księdze Psalmów: Niech opustoszeje dom jego i niech nikt w nim nie mieszka! A urząd jego niech inny obejmie!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więc, aby jeden z tych, którzy towarzyszyli nam przez cały czas, kiedy Pan Jezus przebywał z 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od chrztu Janowego aż do dnia, w którym został wzięty od nas do nieba, stał się razem z nami świadkiem Jego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Postawiono dwóch: Józefa, zwanego Barsabą, z przydomkiem Justus, i Macieja.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taką odmówili modlitwę: Ty, Panie, znasz serca wszystkich, wskaż z tych dwóch jednego, którego sobie wybrałeś,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zajął miejsce w tym posługiwaniu i w apostolstwie, któremu sprzeniewierzył się Judasz, aby pójść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im losy, a los padł na Macieja. I został dołączony do jedenastu Apostołów.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2024-04-26T13:28:25Z</dcterms:modified>
</cp:coreProperties>
</file>