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Dzieje Apostolskie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także czasie król Herod zaczął prześladować niektórych członków Kościoła.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Ściął mieczem Jakuba, brata Jana,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spostrzegł, że to spodobało się Żydom, uwięził nadto Piotra. A były to dni Przaśników.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Pojmawszy go, osadził w więzieniu i oddał pod straż czterech oddziałów, po czterech żołnierzy każdy, zamierzając po Święcie Paschy wydać go ludowi.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Strzeżono więc Piotra w więzieniu, a Kościół modlił się za niego nieustannie do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nocy, po której Herod miał go wydać, Piotr, skuty podwójnym łańcuchem, spał między dwoma żołnierzami, a strażnicy przed bramą strzegli więzienia.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Wtem zjawił się anioł Pański i światłość zajaśniała w celi. Trąciwszy Piotra w bok, obudził go i powiedział: Wstań szybko! Równocześnie z rąk [Piotra] opadły kajdany.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Przepasz się i włóż sandały! – powiedział mu anioł. A gdy to zrobił, rzekł do niego: Narzuć płaszcz i chodź za mną!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 więc i szedł za nim, ale nie wiedział, czy to, co czyni anioł, jest rzeczywistością; zdawało mu się, że to widzenie.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Minęli pierwszą i drugą straż i doszli do żelaznej bramy prowadzącej do miasta. Ta otwarła się sama przed nimi. Wyszli więc, przeszli jedną ulicę i natychmiast anioł odstąpił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Piotr przyszedł do siebie, powiedział: Teraz wiem na pewno, że Pan posłał swego anioła i wyrwał mnie z rąk Heroda i z tego wszystkiego, czego oczekiwali Żydzi.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zastanowieniu się poszedł do domu Marii, matki Jana, zwanego Markiem, gdzie zebrało się wielu na modlitwie.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zakołatał do drzwi wejściowych, nadbiegła dziewczyna imieniem Rode i nasłuchiwała.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Poznała głos Piotra i z radości nie otwarła bramy, lecz pobiegła oznajmić, że Piotr stoi przed bramą.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Bredzisz – powiedzieli jej. Ona jednak upierała się przy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jego anioł – mówili. A Piotr kołatał dalej. Kiedy wreszcie otworzyli, ujrzeli go i zdumieli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nakazał im ręką milczenie, opowiedział, jak to Pan wyprowadził go z więzienia, i rzekł: Donieście o tym Jakubowi i braciom. I udał się gdzie indziej.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nastał dzień, powstało niemałe zamieszanie wśród żołnierzy z powodu tego, co się stało z Piotrem.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Herod poszukiwał go, a gdy go nie znalazł, przesłuchał strażników i kazał ich ukarać śmiercią. Sam zaś udał się z Judei do Cezarei i tam się zatrzymał.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Gniewał się bardzo na mieszkańców Tyru i Sydonu. Lecz oni razem przybyli do niego, a pozyskawszy sobie Blasta, podkomorzego królewskiego, prosili o pokój, ponieważ sprowadzali żywność z kraju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oznaczonym dniu Herod, ubrany w szaty królewskie, zasiadł na tronie i miał do nich mowę.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lud wołał: To głos boga, a nie człowieka!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Natychmiast poraził go anioł Pański za to, że nie oddał czci Bogu. I wyzionął ducha, stoczony przez robactwo.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słowo Pańskie szerzyło się i rosło.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Barnaba i Szaweł, wypełniwszy swoje zadania, powrócili z Jeruzalem, zabierając ze sobą Jana, zwanego Markiem.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2024-04-30T21:16:44Z</dcterms:modified>
</cp:coreProperties>
</file>