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pięciu dniach przybył arcykapłan Ananiasz z kilkoma starszymi i retorem, niejakim Tertullosem. Oni to wnieśli przed namiestnika oskarżenie przeciwko Pawłowi.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go wezwano, Tertullos rozpoczął mowę oskarżycielską: Dzięki tobie żyjemy w zupełnym pokoju – mówił – dzięki twej przezorności polepsza się byt tego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i wszędzie przyjmujemy to, dostojny Feliksie, z wielką wdzięcznością.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jednak dłużej nie zatrzymywać, proszę, abyś nas łaskawie posłuchał przez chwilę.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Stwierdziliśmy, że człowiek ten jest przywódcą sekty nazarejczyków, szerzy zarazę i wzbudza niepokoje wśród wszystkich Żydów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Usiłował nawet zbezcześcić świątynię, więc ujęliśmy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Przesłuchawszy go, będziesz mógł sam od niego dowiedzieć się wszystkiego, o co go oskarżamy.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potwierdzili to, oświadczając, że sprawa tak się przedstawia.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namiestnik dał znak, aby mówił, Paweł odpowiedział: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od wielu lat jesteś sędzią tego narodu, dlatego śmiało będę się bronił. Możesz się bowiem przekonać, że nie więcej niż dwanaście dni temu przybyłem do Jeruzalem, aby oddać pokłon [Bogu].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spotkali mnie rozprawiającego z kimkolwiek w świątyni ani wywołującego zbiegowisko czy to w synagodze, czy w mieście,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mogą oni dowieść ci tego, o co mnie teraz oskarżają.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jednak wyznaję przed tobą: Według drogi, nazywanej przez nich sektą, służę Bogu moich ojców, wierząc we wszystko, co napisane zostało w Prawie i u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też w Bogu nadzieję, którą również oni mają, że nastąpi zmartwychwstanie sprawiedliwych i niesprawiedliwych.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 usilnie się staram, aby mieć zawsze czyste sumienie wobec Boga i wobec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wielu latach przybyłem z jałmużnami i ofiarami dla mego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spotkali mnie oczyszczonego w świątyni, bez tłumu i bez zbiegowiska,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Żydzi z Azji; oni powinni stanąć przed tobą i wnieść skargę, jeśli mają coś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tutaj niechże powiedzą, jakiego przestępstwa dopatrzyli się we mnie, gdy stanąłem przed Sanhedrynem.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Chyba jedynie tego, że stojąc wśród nich, zawołałem głośno: Sądzicie mnie dzisiaj z powodu [wiary w] zmartwychwstanie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Feliks odroczył ich sprawę, znając dokładnie tę drogę. Rozpatrzę waszą sprawę – powiedział – gdy przybędzie trybun Lizjasz.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setnikowi rozkazał strzec go, zastosować ulgi i nie przeszkadzać żadnemu z przyjaciół w oddawaniu mu posługi.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kilku dniach przybył Feliks ze swoją żoną, Druzyllą, która była Żydówką. Posłał po Pawła i słuchał jego nauki o wierze w 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Paweł mówił o sprawiedliwości i o wstrzemięźliwości, i o przyszłym sądzie, Feliks przestraszony odpowiedział: Teraz możesz odejść. Gdy znajdę czas, wezwę cię znowu.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Spodziewał się przy tym, że dostanie od Pawła pieniądze, i dlatego częściej posyłał po niego i rozmawiał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dwóch lat następcą Feliksa został Porcjusz Festus. Feliks jednak pozostawił Pawła w więzieniu, chcąc Żydom okazać życzliwość.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2024-04-28T13:49:49Z</dcterms:modified>
</cp:coreProperties>
</file>