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Szaweł zaś zgadzał się na zabicie go. W tym dniu wybuchło wielkie prześladowanie w Kościele jerozolimskim. Wszyscy, z wyjątkiem Apostołów, rozproszyli się po okolicach Judei i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Szczepana zaś pochowali ludzie pobożni z wielkim żalem.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Szaweł niszczył Kościół, wchodząc do domów, porywał mężczyzn i kobiety i wtrącał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się rozproszyli, głosili w drodze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przybył do miasta Samarii i głosił im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Tłumy słuchały z uwagą i skupieniem słów Filipa, ponieważ widziały znaki,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wielu bowiem opętanych wychodziły z donośnym krzykiem duchy nieczyste, wielu też sparaliżowanych i chromych zostało uzdrowionych.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Wielka zaś radość zapanowała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człowiek, imieniem Szymon, który dawniej zajmował się czarną magią, wprawiał w zdumienie lud Samarii, mówiąc, że jest kimś niezwykłym.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Poważali go wszyscy od najmniejszego do największego: Ten jest mocą Bożą, którą zowią wielką –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liczyli się z nim dlatego, że już od dość długiego czasu wprawiał ich w podziw swoimi magicznymi sztukami.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uwierzyli Filipowi, który głosił dobrą nowinę o królestwie Bożym oraz o imieniu Jezusa Chrystusa, zarówno mężczyźni, jak i kobiety przyjmowali chrzest.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Uwierzył również sam Szymon, a kiedy przyjął chrzest, towarzyszył wszędzie Filipowi i zdumiewał się bardzo na widok dokonywanych cudów i znaków.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Apostołowie w Jerozolimie dowiedzieli się, że Samaria przyjęła słowo Boże, wysłali do niej Piotra i Jana,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i modlili się za nich, aby mogli otrzymać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żadnego z nich jeszcze nie zstąpił. Byli jedynie ochrzczeni w 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więc kładli [Apostołowie] na nich ręce, a oni otrzymywali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Szymon ujrzał, że Apostołowie przez nakładanie rąk udzielali Ducha Świętego, przyniósł im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i mnie tę władzę – powiedział – aby każdy, na kogo położę ręce, otrzymał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pieniądze twoje przepadną razem z tobą – odpowiedział mu Piotr – gdyż sądziłeś, że dar Boży nabyć można za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żadnego udziału w tym dziele, bo serce twoje nie jest prawe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się więc od swego grzechu i proś Pana, a może ci odpuści twój zamiar.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widzę, że jesteś żółcią gorzką i wiązką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odpowiedział: Módlcie się za mną do Pana, aby nie spotkało mnie nic z tego, co powiedzieliście.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dali świadectwo i opowiedzieli słowo Pańskie, udali się w drogę powrotną do Jerozolimy i głosili Ewangelię w wielu wioskach samarytańskich.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pójdź około południa na drogę, która prowadzi z Jerozolimy do Gazy: jest ona pusta – powiedział anioł Pański do Filipa.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poszedł. Właśnie wtedy przybył do Jerozolimy oddać pokłon [Bogu] Etiop, dworzanin królowej etiopskiej Kandaki, zarządzający całym jej skarbcem,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wracał, czytając w swoim wozie proroka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Podejdź i przyłącz się do tego wozu – powiedział Duch do Filipa.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Filip podbiegł, usłyszał, że tamten czyta proroka Izajasza: Czy rozumiesz, co czytasz? – zapytał.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tamten odpowiedział: Jakżeż mogę [rozumieć], jeśli mi nikt nie wyjaśni? I zaprosił Filipa, aby wsiadł i spoczął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czytał ten urywek Pisma: Prowadzą Go jak owcę na rzeź, i jak baranek, który milczy, gdy go strzygą, tak On nie otwiera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uniżeniu odmówiono Mu słuszności. Któż zdoła opisać ród Jego? Bo Jego życie zabiorą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cię, o kim to Prorok mówi, o sobie czy o kimś innym? – zapytał Filipa dworzanin.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otworzył usta i wyszedłszy od tego [tekstu] Pisma, opowiedział mu Dobrą Nowinę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podróży przybyli nad jakąś wodę: Oto woda – powiedział dworzanin – cóż stoi na przeszkodzie, abym został ochrzczony?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zatrzymać wóz, i obaj, Filip i dworzanin, weszli do wody. I ochrzcił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wyszli z wody, Duch Pański porwał Filipa i dworzanin już więcej go nie widział. Jechał zaś z radością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znalazł się w Azocie i głosił Ewangelię, przechodząc przez wszystkie miasta, aż dotarł do Cezarei.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2024-05-05T11:23:03Z</dcterms:modified>
</cp:coreProperties>
</file>