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Chrystusa Jezusa, z powołania apostoł, przeznaczony do głoszenia Ewangelii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Bóg przedtem zapowiedział przez swoich proroków w Pismach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[Jest to Ewangelia] o Jego Synu – pochodzącym według ciała z rodu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ustanowionym według Ducha Świętości pełnym mocy Synem Bożym przez powstanie z martwych – o Jezusie Chrystusie,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otrzymaliśmy łaskę i urząd apostolski, aby ku chwale Jego imienia pozyskiwać wszystkich pogan dla posłuszeństwa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jesteście i wy, powołani [przez]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wszystkich przez Boga umiłowanych, powołanych świętych, którzy mieszkają w Rzymie: łaska wam i pokój od Boga, Ojca naszego, i 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samym początku składam dzięki Bogu mojemu przez Jezusa Chrystusa za was wszystkich, ponieważ o wierze waszej mówi się po całym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bowiem, któremu służę w [głębi] mego ducha, głosząc Ewangelię Jego Syna, jest mi świadkiem, jak nieustannie was wspominam,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prosząc we wszystkich modlitwach moich, by kiedyś wreszcie za wolą Bożą nadarzyła mi się dogodna sposobność przybycia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Gorąco bowiem pragnę was zobaczyć, aby użyczyć wam nieco daru duchowego dla waszego umocnienia,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abyśmy się u was nawzajem pokrzepili wspólną wiarą – waszą i 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też, byście nie wiedzieli, bracia, że wiele razy miałem zamiar przybyć do was – ale aż dotąd doznawałem przeszkód – aby zebrać nieco owocu także wśród was, podobnie jak wśród innych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przecież dłużnikiem tak Greków, jak i barbarzyńców, tak uczonych, jak i niewykształconych.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co do mnie, gotów jestem głosić Ewangelię i wam, mieszkańcom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nie wstydzę się Ewangelii, jest bowiem ona mocą Bożą ku zbawieniu dla każdego wierzącego, najpierw dla Żyda, potem dla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niej bowiem objawia się sprawiedliwość Boża, która od wiary wychodzi i ku wierze prowadzi, jak jest napisane: a sprawiedliwy żyć będzie dzięki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gniew Boży objawia się z nieba na wszelką bezbożność i nieprawość tych ludzi, którzy przez nieprawość nakładają prawdzie pęta.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bowiem, co o Bogu można poznać, jawne jest wśród nich, gdyż Bóg im to ujawnił.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 stworzenia świata niewidzialne Jego przymioty – wiekuista Jego potęga oraz bóstwo – stają się widzialne dla umysłu przez Jego dzieła, tak że nie mogą się [oni] wymówić od winy,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ponieważ, choć Boga poznali, nie oddali Mu czci jako Bogu ani Mu nie dziękowali, lecz znikczemnieli w swoich myślach i zaćmione zostało bezrozumne ich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Podając się za mądrych, stali się głupimi.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zamienili chwałę niezniszczalnego Boga na podobizny i obrazy śmiertelnego człowieka, ptaków, czworonożnych zwierząt i płazów.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 ich Bóg poprzez pożądania ich serc na łup nieczystości, tak iż dopuszczali się bezczeszczenia własnych 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Bożą przemienili oni w kłamstwo i stworzeniu oddawali cześć, i służyli jemu, zamiast służyć Stwórcy, który jest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wydał ich Bóg na pastwę bezecnych namiętności: mianowicie kobiety ich przemieniły pożycie zgodne z naturą na przeciwne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i mężczyźni, porzuciwszy normalne współżycie z kobietą, zapałali nawzajem żądzą ku sobie, mężczyźni z mężczyznami uprawiając bezwstyd i na samych sobie ponosząc zapłatę należną za zboczenie.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nie uznali za słuszne zachować prawdziwego poznania Boga, wydał ich Bóg na pastwę na nic niezdatnego rozumu, tak że czynili to, co się nie godzi.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Pełni są też wszelakiej nieprawości, przewrotności, chciwości, niegodziwości. Oddani zazdrości, zabójstwu, waśniom, podstępowi, złośliwości; potwarcy,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oszczercy, nienawidzący Boga, zuchwali, pyszni, chełpliwi, w tym, co złe pomysłowi, rodzicom nieposłuszni,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bezrozumni, niestali, bez serca,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to, mimo że dobrze znają wyrok Boży, iż ci, którzy się takich czynów dopuszczają, winni są śmierci, nie tylko je popełniają, ale nadto chwalą tych, którzy to czynią.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2024-04-26T05:16:12Z</dcterms:modified>
</cp:coreProperties>
</file>