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Pytam więc: Czyż Bóg odrzucił lud swój? Żadną miarą! I ja przecież jestem Izraelitą, potomkiem Abrahama, z pokolenia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odrzucił Bóg swego ludu, który wybrał przed wiekami. Czyż nie wiecie, co mówi Pismo o Eliaszu, jak uskarża się on przed Bogiem na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proroków Twoich pozabijali, ołtarze Twoje powywracali. Ja sam tylko pozostałem, a oni na życie moje czyhają.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 mu głosi odpowiedź Boża? Pozostawiłem sobie siedem tysięcy mężów, którzy nie zgięli kolan przed Baalem.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przeto i w obecnym czasie ostała się tylko Reszta wybrana przez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dzięki łasce, to już nie dzięki uczynkom, bo inaczej łaska nie byłaby już łaską.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 [powiemy]? Izrael nie osiągnął tego, czego skwapliwie szukał; osiągnęli jednak wybrani. Inni zaś pogrążyli się w zatwardziałości,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napisane: Dał im Bóg ducha odurzenia; takie oczy, by nie mogli widzieć, i takie uszy, by nie mogli słyszeć aż po dzień dzisiejszy.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powiada: Niech stół ich stanie się sidłem, pułapką, kamieniem potknięcia i odpłatą!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oczy ich się zaćmią, by nie mogli widzieć, a grzbiet ich trzymaj zawsze pochylony!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Pytam jednak: Czy aż tak się potknęli, że całkiem upadli? Żadną miarą! Ale przez ich upadek zbawienie przypadło w udziale poganom, by ich pobudzić do współzawodnictwa.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ich upadek przyniósł bogactwo światu, a ich mała liczba – wzbogacenie poganom, to o ileż więcej przyniesie ich zebranie się w całości!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was zaś, pogan, mówię: będąc apostołem pogan, przez cały czas chlubię się posługiwaniem swoim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nadziei, że może pobudzę do współzawodnictwa swoich rodaków i przynajmniej niektórych z nich doprowadzę do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ich odrzucenie przyniosło światu pojednanie, to czymże będzie ich przyjęcie, jeżeli nie powstaniem ze śmierci do życia?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bowiem zaczyn jest święty, to i ciasto; jeżeli korzeń jest święty, to i 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niektóre zostały odcięte, a na ich miejsce zostałeś wszczepiony ty, który byłeś dziczką oliwną, i razem [z innymi gałęziami] z tym samym złączony korzeniem, na równi z nimi czerpałeś soki oliwne,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 wynoś się ponad te gałęzie. A jeżeli się wynosisz, [pamiętaj, że] nie ty podtrzymujesz korzeń, ale korzeń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może: Gałęzie odcięto, abym ja mógł być wszczepiony.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Słusznie. Odcięto je na skutek ich niewiary, ty zaś trzymasz się dzięki wierze. Przeto się nie pysznij, ale trwaj w bojaźni.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bowiem nie oszczędził Bóg gałęzi naturalnych, może też nie oszczędzić i 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 więc na dobroć i surowość Boga. Surowość wobec tych, co upadli, a dobroć Boga wobec ciebie, jeżeli tylko wytrwasz przy tej dobroci; w przeciwnym razie i ty będziesz wycięty.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 oni, jeżeli nie będą trwać w niewierze, zostaną wszczepieni. Bo Bóg ma moc wszczepić ich ponownie.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jeżeli ty zostałeś odcięty od naturalnej dla ciebie dziczki oliwnej i przeciw naturze wszczepiony zostałeś w oliwkę szlachetną, o ileż łatwiej mogą być wszczepieni w swoją własną oliwkę ci, którzy do niej należą z natury.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jednak, bracia, pozostawiać was w nieświadomości co do tej tajemnicy – byście o sobie nie mieli zbyt wysokiego mniemania że zatwardziałość dotknęła tylko część Izraela aż do czasu, gdy wejdzie [do Kościoła] pełnia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cały Izrael będzie zbawiony, jak to jest napisane: Przyjdzie z Syjonu wybawiciel, odwróci nieprawości od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będzie moje z nimi przymierze, gdy zgładzę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prawda – gdy chodzi o Ewangelię – są oni nieprzyjaciółmi ze względu na wasze dobro; gdy jednak chodzi o wybranie, są oni – ze względu na praojców – umiłowani.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dary łaski i wezwanie Boże są nieodwołalne.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bowiem jak wy niegdyś byliście nieposłuszni Bogu, teraz zaś z powodu ich nieposłuszeństwa dostąpiliście miłosierdzia,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oni stali się teraz nieposłuszni z powodu okazanego wam miłosierdzia, aby i sami w czasie obecnym mogli dostąpić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poddał wszystkich nieposłuszeństwu, aby wszystkim okazać swe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głębokości bogactw, mądrości i wiedzy Boga! Jakże niezbadane są Jego wyroki i nie do wyśledzenia Jego drogi!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poznał myśl Pana, albo kto był Jego doradcą?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kto Go pierwszy obdarował, aby nawzajem otrzymać odpłatę?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 Niego i przez Niego, i dla Niego [jest] wszystko. Jemu chwała na wieki!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2024-04-27T07:06:19Z</dcterms:modified>
</cp:coreProperties>
</file>