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proszę was, bracia, przez miłosierdzie Boże, abyście dali ciała swoje na ofiarę żywą, świętą, Bogu miłą, jako wyraz waszej rozumnej służby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bierzcie więc wzoru z tego świata, lecz przemieniajcie się przez odnawianie umysłu, abyście umieli rozpoznać, jaka jest wola Boża: co jest dobre, co Bogu miłe i co doskonałe.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Mocą bowiem łaski, jaka została mi dana, mówię każdemu z was: Niech nikt nie ma o sobie wyższego mniemania, niż należy, lecz niech sądzi o sobie trzeźwo – według miary, jaką Bóg każdemu w wierze wyznaczył.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w jednym ciele mamy wiele członków, a nie wszystkie członki spełniają tę samą czynność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wszyscy razem tworzymy jedno ciało w Chrystusie, a każdy z osobna jesteśmy nawzajem dla siebie członkami.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zaś według udzielonej nam łaski różne dary: bądź dar proroctwa – [aby go stosować] zgodnie z wiarą;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to urząd diakona – dla wykonywania czynności diakońskich; bądź urząd nauczyciela – dla wypełniania czynności nauczycielskich;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dar upominania – dla karcenia. Kto zajmuje się rozdawaniem, [niech to czyni] ze szczodrobliwością; kto jest przełożonym, [niech działa] z gorliwością; kto pełni uczynki miłosierdzia, [niech to czyni] ochoczo.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niech będzie bez obłudy. Miejcie wstręt do złego, podążajcie za dobrem.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miłości braterskiej nawzajem bądźcie sobie życzliwi. W okazywaniu czci jedni drugich wyprzedzajcie.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opuszczajcie się w gorliwości. Bądźcie płomiennego ducha. Pełnijcie służbę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nadzieją. W ucisku bądźcie cierpliwi, w modlitwie wytrwali.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Zaradzajcie potrzebom świętych. Przestrzegajcie gościnności.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tych, którzy was prześladują. Błogosławcie, a nie złorzeczcie.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z tymi, którzy się weselą, płaczcie z tymi, którzy płaczą.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między sobą jednomyślni. Nie gońcie za wielkością, lecz niech was pociąga to, co pokorne. Nie uważajcie sami siebie za 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złem za zło nie odpłacajcie. Starajcie się dobrze czynić wszystkim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to jest możliwe, o ile to od was zależy, żyjcie w zgodzie ze wszystkimi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nie wymierzajcie sami sobie sprawiedliwości, lecz pozostawcie to pomście [Bożej]. Napisano bowiem: Do Mnie należy pomsta, Ja wymierzę zapłatę – mówi Pan - ale: Jeżeli nieprzyjaciel twój cierpi głód – nakarm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pragnie – napój go. Tak bowiem czyniąc, węgle żarzące zgromadzisz nad jego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się zwyciężyć złu, ale zło dobrem zwyciężaj.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2024-04-27T22:21:02Z</dcterms:modified>
</cp:coreProperties>
</file>