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niech będzie poddany władzom, sprawującym rządy nad innymi. Nie ma bowiem władzy, która by nie pochodziła od Boga, a te, które są, zostały ustanowione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 przeciwstawia się władzy przeciwstawia się porządkowi Bożemu. Ci zaś, którzy się przeciwstawili, ściągną na siebie wyrok potępienia.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rządzący nie są postrachem dla uczynku dobrego, ale dla złego. A chcesz nie bać się władzy? Czyń dobrze, a otrzymasz od niej pochwałę.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ona bowiem dla ciebie narzędziem Boga, [prowadzącym] ku dobremu. Jeżeli jednak czynisz źle, lękaj się, bo nie na próżno nosi miecz. Jest bowiem narzędziem Boga do wymierzania sprawiedliwej kary temu, który czyni źle.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Należy więc jej się poddać nie tylko ze względu na karę, ale ze względu na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samego też powodu płacicie podatki. Bo ci, którzy się tym zajmują, z woli Boga pełnią swój urząd.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Oddajcie każdemu to, co się mu należy: komu podatek – podatek, komu cło – cło, komu uległość – uległość, komu cześć – 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Nikomu nie bądźcie nic dłużni poza wzajemną miłością. Kto bowiem miłuje drugiego, wypełnił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przykazania: Nie cudzołóż, nie zabijaj, nie kradnij, nie pożądaj, i wszystkie inne streszczają się w tym nakazie: Miłuj bliźniego swego jak siebie samego!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nie wyrządza zła bliźniemu. Przeto miłość jest doskonałym wypełnieniem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zwłaszcza rozumiejcie chwilę obecną: teraz nadeszła dla was godzina powstania ze snu. Teraz bowiem zbawienie jest bliżej nas niż wtedy, gdyśmy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się posunęła, a przybliżył się dzień. Odrzućmy więc uczynki ciemności, a przyobleczmy się w zbroję światła!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Żyjmy przyzwoicie jak w jasny dzień: nie w hulankach i pijatykach, nie w rozpuście i wyuzdaniu, nie w kłótni i zazdrości.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przyobleczcie się w Pana Jezusa Chrystusa i nie troszczcie się zbytnio o ciało, dogadzając żądzom.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2024-04-30T01:53:03Z</dcterms:modified>
</cp:coreProperties>
</file>