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 więc polega wyższość Żyda? I jaki pożytek z obrzezania?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pod każdym względem. Najpierw ten, że zostały im powierzone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cóż? Jeśli niektórzy stali się niewierni, to czyż ich niewierność miałaby zniweczyć wierność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Żadną miarą! Bóg przecież musi okazać się prawdomówny, każdy zaś człowiek kłamliwy, zgodnie z tym, co napisane: Abyś się okazał sprawiedliwy w słowach Twoich i odniósł zwycięstwo, kiedy Cię 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nasza nieprawość uwydatnia sprawiedliwość Bożą, to cóż powiemy? Czy Bóg jest niesprawiedliwy, gdy okazuje zagniewanie? – wyrażam się po ludzku.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Żadną miarą! Bo w takim razie jakże Bóg sądzić będzie ten świat?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przez moje kłamstwo prawda Boża tym więcej się uwydatnia ku Jego chwale, to jakim prawem jeszcze i ja mam być sądzony jako grzesznik?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czyż to znaczy, iż mamy czynić zło, aby stąd wynikło dobro? – jak nas niektórzy oczerniają i jak nam zarzucają, że tak mówimy. Takich czeka sprawiedliwa kara.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Czy mamy przewagę? Żadną miarą! Wykazaliśmy bowiem uprzednio, że i Żydzi, i poganie są pod panowaniem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Nie ma sprawiedliwego, nawet ani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rozumnego, nie ma, kto by szukał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zboczyli z drogi, zarazem się zepsuli, nie ma takiego, co dobrze czyni, zgoła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Grobem otwartym jest ich gardło, językiem swoim knują zdradę, jad żmijowy pod ich wargami,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usta pełne są przekleństwa i goryczy;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szybkie do rozlewu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zagłada i nędza są na ich drogach,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pokoju jest im nie znana,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bojaźni Bożej nie ma przed ich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wszystko, co mówi Prawo, mówi do tych, którzy podlegają Prawu. I stąd każde usta muszą zamilknąć i cały świat musi się uznać winnym wobec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że dzięki uczynkom wymaganym przez Prawo żaden człowiek nie może dostąpić usprawiedliwienia w Jego oczach. Przez Prawo bowiem jest tylko większa znajomość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jawną się stała sprawiedliwość Boża niezależna od Prawa, poświadczona przez Prawo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sprawiedliwość Boża [dostępna] przez wiarę w Jezusa Chrystusa dla wszystkich, którzy wierzą. Bo nie ma tu różnicy: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zgrzeszyli i pozbawieni są chwały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dostępują usprawiedliwienia darmo, z Jego łaski, przez odkupienie, które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ustanowił Bóg narzędziem przebłagania dzięki wierze mocą Jego krwi. Chciał przez to wykazać, że sprawiedliwość Jego względem grzechów popełnionych dawniej – za dni cierpliwości Bożej – wyrażała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odpuszczaniu ich po to, by ujawnić w obecnym czasie Jego sprawiedliwość, i [aby pokazać], że On sam jest sprawiedliwy i usprawiedliwia każdego, który [żyje] dzięki wierze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więc podstawa do chlubienia się? Została uchylona. Przez jakie prawo? Czy przez prawo uczynków? Nie, przez prawo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Sądzimy bowiem, że człowiek osiąga usprawiedliwienie na podstawie wiary, niezależnie od pełnienia uczynków wymaganych przez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czyż Bóg jest Bogiem jedynie Żydów? Czy nie również i pogan? Na pewno również i 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jeden jest tylko Bóg, który usprawiedliwi obrzezanego przez wiarę, a nieobrzezanego – dzięki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przez wiarę obalamy Prawo? Żadną miarą! Tylko Prawo właściwie ustawiamy.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2024-04-29T15:48:46Z</dcterms:modified>
</cp:coreProperties>
</file>