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Dostąpiwszy więc usprawiedliwienia dzięki wierze, zachowajmy pokój z Bogiem przez Pana naszego,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Niemu uzyskaliśmy na podstawie wiary dostęp do tej łaski, w której trwamy, i chlubimy się nadzieją chwały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tylko [tym], lecz chlubimy się także z ucisków, wiedząc, że ucisk wyrabia wytrwałość,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wytrwałość – wypróbowaną cnotę, wypróbowana zaś cnota –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nadzieja zawieść nie może, ponieważ miłość Boża rozlana jest w sercach naszych przez Ducha Świętego, który został nam 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Chrystus bowiem umarł za nas, jako za grzeszników, w oznaczonym czasie, gdyśmy jeszcze byli bezsilni.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nawet za człowieka sprawiedliwego podejmuje się ktoś umrzeć tylko z największą trudnością. Chociaż może jeszcze za człowieka życzliwego odważyłby się ktoś ponieść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zaś okazuje nam swoją miłość [właśnie] przez to, że Chrystus umarł za nas, gdyśmy byli jeszcze grzesznikami.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bardziej więc będziemy przez Niego zachowani od karzącego gniewu, gdy teraz przez krew Jego zostaliśmy usprawiedliwieni.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bowiem, będąc nieprzyjaciółmi, zostaliśmy pojednani z Bogiem przez śmierć Jego Syna, to tym bardziej, będąc już pojednanymi, dostąpimy zbawienia przez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tylko to – ale i chlubić się możemy w Bogu przez Pana naszego, Jezusa Chrystusa, przez którego teraz uzyskaliśmy pojednanie.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też, jak przez jednego człowieka grzech wszedł do świata, a przez grzech śmierć, i w ten sposób śmierć przeszła na wszystkich ludzi, ponieważ wszyscy zgrzeszyli...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przed Prawem grzech był na świecie, grzechu się jednak nie poczytuje, gdy nie ma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śmierć rozpanoszyła się od Adama do Mojżesza nawet nad tymi, którzy nie zgrzeszyli przestępstwem na wzór Adama. On to jest typem Tego, który miał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tak samo ma się rzecz z przestępstwem, jak z darem łaski. Jeżeli bowiem przestępstwo jednego sprowadziło na wszystkich śmierć, to o ileż obficiej spłynęła na nich wszystkich łaska i dar Boży, łaskawie udzielony przez jednego Człowieka,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tak samo ma się rzecz z tym darem, jak ze [skutkiem grzechu spowodowanym przez] jednego grzeszącego. Gdy bowiem jeden tylko grzech przynosi wyrok potępiający, to łaska przynosi usprawiedliwienie ze wszystkich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bowiem przez przestępstwo jednego śmierć zakrólowała z powodu jego jednego, to o ileż bardziej ci, którzy otrzymują obfitość łaski i daru sprawiedliwości, królować będą w życiu z powodu Jednego –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zatem, jak przestępstwo jednego sprowadziło na wszystkich ludzi wyrok potępiający, tak czyn sprawiedliwy Jednego sprowadza na wszystkich ludzi usprawiedliwienie dające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 przez nieposłuszeństwo jednego człowieka wszyscy stali się grzesznikami, tak przez posłuszeństwo Jednego wszyscy staną się sprawiedliwymi.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Prawo wkroczyło po to, by przestępstwo jeszcze bardziej się wzmogło. Gdzie jednak wzmógł się grzech, tam jeszcze obficiej rozlała się łaska,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jak grzech zaznaczył swoje królowanie śmiercią, tak łaska przejawiła swe królowanie poprzez sprawiedliwość, wiodącą do życia wiecznego przez Jezusa Chrystusa, Pana naszego.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2024-04-27T21:54:02Z</dcterms:modified>
</cp:coreProperties>
</file>