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nie kłamię, potwierdza mi to moje sumienie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sercu swoim odczuwam wielki smutek i nieustanny ból.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Wolałbym bowiem sam być pod klątwą, [odłączonym] od Chrystusa dla [zbawienia] braci moich, którzy według ciała są moimi rodakami.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Izraelici, do których należą przybrane synostwo i chwała, przymierza i nadanie Prawa, pełnienie służby Bożej i 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praojcowie, z nich również jest Chrystus według ciała, Ten, który jest ponad wszystkim,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znaczy to jednak wcale, że słowo Boże zawiodło. Nie wszyscy bowiem, którzy pochodzą od Izraela, są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wszyscy przez to, że są potomstwem Abrahama, stają się jego dziećmi, lecz w Izaaku uznane będzie twoje potomstwo,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znaczy: nie synowie co do ciała są dziećmi Bożymi, lecz synowie obietnicy są uznani za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słowo obietnicy: Przyjdę o tym samym czasie,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ona – bo także i Rebeka, która poczęła [bliźnięta] z jednego [zbliżenia] z ojcem naszym,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one jeszcze się nie urodziły ani nic dobrego czy złego nie uczyniły – aby niewzruszone pozostało postanowienie Boże, powzięte na zasadzie wolnego wyboru,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[zależne] nie od uczynków, ale od woli powołującego – powiedziano jej: starszy będzie służyć młodszemu,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Jakuba umiłowałem, a Ezawa miałem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na to powiemy? Czyżby Bóg był niesprawiedliwy? Żadną miarą!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 mówi do Mojżesza: Ja wyświadczę łaskę, komu chcę wyświadczyć, i okażę miłosierdzie temu, komu je chcę okazać.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[Wybranie] więc nie zależy od tego, kto go chce lub o nie się ubiega, ale od Boga, który wyświadcza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 Pismo do faraona: Po to właśnie cię wzbudziłem, aby okazać na tobie moją potęgę i żeby rozsławiło się moje imię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komu chce, wyświadcza łaskę, a kogo chce, czyni zatwardziałym.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mi na to: Dlaczego więc Bóg czyni jeszcze wyrzuty? Któż bowiem woli Jego może się sprzeciwić?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Człowiecze! Kimże ty jesteś, byś mógł się spierać z Bogiem? Czyż może naczynie gliniane zapytać tego, kto je ulepił: Dlaczego mnie tak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garncarz nie ma mocy nad gliną i nie może z tej samej zaprawy zrobić jednego naczynia na użytek zaszczytny, drugiego zaś na niezaszczytny?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Bóg, chcąc okazać swój gniew i dać poznać swoją potęgę, znosił z wielką cierpliwością naczynia [zasługujące] na gniew, gotowe na zagładę,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dać poznać bogactwo swojej chwały względem naczyń [objętych] zmiłowaniem, które już wprzód przygotował ku chwale,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względem nas, których powołał nie tylko spośród Żydów, ale i spośród pogan...?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o tym u Ozeasza: Nazwę lud nie mój – moim ludem, i nie umiłowaną – umiłowaną.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się: w miejscu, gdzie im powiedziano: Wy nie jesteście moim ludem, tam nazywać ich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Izraelu zaś głosi Izajasz: Choćby liczba synów Izraela była jak piasek morski, tylko Reszta będzie zbawiona.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wypełni na ziemi swoje słowo skutecznie i bez zwłoki.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też Izajasz przepowiedział: Gdyby Pan Zastępów nie zostawił nam potomstwa, stalibyśmy się jak Sodoma i bylibyśmy podobni do Gomory.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powiemy? To, że poganie, nie zabiegając o usprawiedliwienie, osiągnęli usprawiedliwienie, mianowicie usprawiedliwienie dzięki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Izrael, który zabiegał o Prawo usprawiedliwiające, do celu Prawa nie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Ponieważ [zabiegał o usprawiedliwienie] nie dzięki wierze, lecz – jakby to było możliwe – dzięki uczynkom. Potknęli się o kamień obrazy,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Oto kładę na Syjonie kamień obrazy i skałę potknięcia się, a kto wierzy w niego, nie będzie zawstydzony.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2024-04-30T17:56:59Z</dcterms:modified>
</cp:coreProperties>
</file>