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powołany na apostoła Jezusa Chrystusa, i Sostenes,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Kościoła Bożego w Koryncie, do tych, którzy zostali uświęceni w Jezusie Chrystusie i powołani do świętości wespół ze wszystkimi, co na każdym miejscu wzywają imienia Pana naszego, Jezusa Chrystusa, ich i naszego [Pana].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 mojemu dziękuję wciąż za was, za łaskę daną wam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to bowiem zostaliście wzbogaceni we wszystko: we wszelkie słowo i wszelkie poznanie,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świadectwo Chrystusowe utrwaliło się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doznajecie tedy braku żadnej łaski, oczekując objawienia się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będzie umacniał was aż do końca, abyście byli bez zarzutu w dzień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Bóg, który powołał was do współuczestnictwa z Synem swoim, Jezusem Chrystusem, Panem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upominam was, bracia, w imię Pana naszego, Jezusa Chrystusa, abyście żyli w zgodzie i by nie było wśród was rozłamów; abyście byli jednego ducha i jednej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mi bowiem o was, bracia moi, przez ludzi Chloe, że zdarzają się między wami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Myślę o tym, co każdy z was mówi: Ja jestem od Pawła, a ja od Apollosa; ja jestem Kefasa, a ja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Chrystus jest podzielony? Czyż Paweł został za was ukrzyżowany? Czyż w imię Pawła zostaliście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prócz Kryspusa i Gajusa nikogo z was nie ochrzciłem.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przeto nie może powiedzieć, że w imię moje został ochrzczony.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prawda, ochrzciłem dom Stefanasa. Poza tym nie wiem, czy ochrzciłem jeszcze kogoś.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posłał mnie Chrystus, abym chrzcił, lecz abym głosił Ewangelię, i to nie w mądrości słowa, by nie zniweczyć Chrystusowego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bowiem krzyża głupstwem jest dla tych, co idą na zatracenie, mocą Bożą zaś dla nas, którzy dostępujemy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Napisane jest bowiem: Wytracę mądrość mędrców, a przebiegłość przebiegłych zniweczę.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mędrzec? Gdzie uczony? Gdzie badacz tego świata? Czyż nie uczynił Bóg mądrości świata głupstwem?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świat przez mądrość nie poznał Boga w mądrości Bożej, spodobało się Bogu przez głupstwo głoszenia słowa zbawiać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gdy Żydzi żądają znaków, a Grecy szukają mądrości,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głosimy Chrystusa ukrzyżowanego, który jest zgorszeniem dla Żydów, a głupstwem dla 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tych zaś, którzy są powołani, tak spośród Żydów, jak i spośród Greków – Chrystusem, mocą Bożą i mądrością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bowiem, co jest głupstwem u Boga, przewyższa mądrością ludzi, a co jest słabe u Boga, przewyższa mocą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przypatrzcie się, bracia, powołaniu waszemu! Według oceny ludzkiej niewielu [tam] mędrców, niewielu możnych, niewielu szlachetnie urodzonych.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wybrał właśnie to, co głupie w oczach świata, aby zawstydzić mędrców, wybrał, co niemocne, aby mocnych poniżyć;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nieszlachetnie urodzone według świata oraz wzgardzone, i to, co [w ogóle] nie jest, wyróżnił Bóg, by to, co jest, unicestwić,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by się żadne stworzenie nie chełpiło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bowiem jesteście w Chrystusie Jezusie, który stał się dla nas mądrością od Boga i sprawiedliwością, i uświęceniem, i odkupieniem,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jak to jest napisane, w Panu się chlubił ten, kto się chlubi.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i ja, przyszedłszy do was, bracia, nie przybyłem, aby błyszcząc słowem i mądrością, głosić wam świadectwo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bowiem, będąc wśród was, nie znać niczego więcej, jak tylko Jezusa Chrystusa, i to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stanąłem przed wami w słabości i w bojaźni, i z wielkim drżeniem.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mowa moja i moje głoszenie nauki nie miały nic z uwodzących przekonywaniem słów mądrości, lecz były ukazywaniem ducha i mocy,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wiara wasza opierała się nie na mądrości ludzkiej, lecz na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głosimy mądrość między doskonałymi, ale nie mądrość tego świata ani władców tego świata, [zresztą] przemijających.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głosimy tajemnicę mądrości Bożej, mądrość ukrytą, tę, którą Bóg przed wiekami przeznaczył ku chwale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tę, której nie pojął żaden z władców tego świata; gdyby ją bowiem pojęli, nie ukrzyżowaliby Pana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właśnie [nauczamy], jak zostało napisane: Ani oko nie widziało, ani ucho nie słyszało, ani serce człowieka nie zdołało pojąć, jak wielkie rzeczy przygotował Bóg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 zaś objawił to Bóg przez Ducha. Duch przenika wszystko, nawet głębokości Boga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ludzi zna to, co ludzkie, jeżeli nie duch, który jest w człowieku? Podobnie i tego, co Boskie, nie zna nikt, tylko Duch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my nie otrzymaliśmy ducha świata, lecz Ducha, który jest z Boga, dla poznania dobra, jakim Bóg nas obdarzył.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głosimy to nie za pomocą wyszukanych słów ludzkiej mądrości, lecz korzystamy z pouczeń Ducha, przedkładając duchowe sprawy tym, którzy są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zmysłowy bowiem nie pojmuje tego, co jest z Bożego Ducha. Głupstwem mu się to wydaje i nie może tego pojąć, bo tylko Duchem można to zrozumieć.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zaś duchowy rozsądza wszystko, lecz sam przez nikogo nie jest 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więc poznał zamysł Pana tak, by Go mógł pouczać? My właśnie znamy zamysł Chrystusowy.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mogłem, bracia, przemawiać do was jako do ludzi duchowych, lecz jako do cielesnych, jako do niemowląt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Mleko wam dawałem, a nie pokarm stały, bo byliście słabi; zresztą i nadal nie jesteście 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Ciągle przecież jeszcze jesteście cieleśni. Jeżeli bowiem jest między wami zawiść i niezgoda, to czyż nie jesteście cieleśni i nie postępujecie tylko po ludzku?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jeden mówi: Ja jestem Pawła, a drugi: Ja jestem Apollosa, to czyż nie postępujecie tylko po ludzku?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Kimże jest Apollos? Albo kim jest Paweł? Sługami, przez których uwierzyliście według tego, co każdemu dał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siałem, Apollos podlewał, lecz Bóg dał wzrost.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nic nie znaczy ten, który sieje, ani ten, który podlewa, tylko Ten, który daje wzrost –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sieje, i ten, który podlewa, stanowią jedno; każdy według własnego trudu otrzyma należną mu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jesteśmy pomocnikami Boga, wy zaś – uprawną rolą Bożą i Bożą budowlą.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danej mi łaski Bożej, jako roztropny budowniczy, położyłem fundament, ktoś inny zaś wznosi budynek. Niech każdy jednak baczy na to, jak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Fundamentu bowiem nikt nie może położyć innego, jak ten, który jest położony, a którym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jak ktoś na tym fundamencie buduje: ze złota, ze srebra, z drogich kamieni, z drewna, z trawy lub ze słomy,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jawne się stanie dzieło każdego: odsłoni je dzień [Pański]; okaże się bowiem w ogniu, który je wypróbuje, jakie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którego budowla wzniesiona na fundamencie przetrwa, otrzyma zapłatę;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którego dzieło spłonie, poniesie szkodę: sam wprawdzie ocaleje, lecz tak jakby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jesteście świątynią Boga i że Duch Boży mieszka w 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zniszczy świątynię Boga, tego zniszczy Bóg. Świątynia Boga jest święta, a wy nią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się nikt nie łudzi. Jeśli ktoś spośród was mniema, że jest mądry na tym świecie, niech się stanie głupim, by posiadł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bowiem tego świata jest głupstwem u Boga. Zresztą jest napisane: On udaremnia zamysły przebiegłych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także: Wie Pan, że próżne są zamysły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przeto nie chełpi nikt z powodu ludzi! Wszystko bowiem jest wasze: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Paweł, czy Apollos, czy Kefas; czy to świat, czy życie, czy śmierć, czy to rzeczy teraźniejsze, czy przyszłe, wszystko jest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Chrystusa, a Chrystus – Boga.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uważają nas ludzie za sługi Chrystusa i za szafarzy tajemnic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szafarzy już tutaj się żąda, aby każdy z nich był 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zaś najmniej zależy na tym, czy będę osądzony przez was, czy przez jakikolwiek trybunał ludzki. Co więcej, nawet sam siebie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Sumienie nie wyrzuca mi wprawdzie niczego, ale to mnie jeszcze nie usprawiedliwia. Pan jest moim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sądźcie przedwcześnie, dopóki nie przyjdzie Pan, który rozjaśni to, co w ciemnościach ukryte, i ujawni zamysły serc. Wtedy każdy otrzyma od Boga pochwałę.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to, miałem na myśli, bracia, mnie samego i Apollosa, ze względu na was, abyście mogli zrozumieć, że nie wolno wykraczać ponad to, co zostało napisane, i niech nikt w swej pysze nie wynosi się nad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będzie cię wyróżniał? Cóż masz, czego byś nie otrzymał? A jeśli otrzymałeś, to czemu się chełpisz, tak jakbyś nie otrzymał?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już jesteście nasyceni, już opływacie w bogactwa. Zaczęliście królować bez nas! Otóż tak! Nawet trzeba, żebyście królowali, byśmy mogli współkrólować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Wydaje mi się bowiem, że Bóg nas, apostołów, wyznaczył jako ostatnich, jakby na śmierć skazanych. Staliśmy się bowiem widowiskiem dla świata, aniołów i 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głupi dla Chrystusa, wy mądrzy w Chrystusie, my niemocni, wy mocni; wy doznajecie szacunku, a my wzgardy.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tej chwili łakniemy i cierpimy pragnienie, brak nam odzieży, jesteśmy policzkowani i skazani na tułaczkę,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utrudzeni pracą rąk własnych. Błogosławimy, gdy nam złorzeczą, znosimy, gdy nas prześladują;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dobrym słowem odpowiadamy, gdy nas spotwarzają. Staliśmy się jakby śmieciem tego świata i wzbudzamy odrazę we wszystkich aż do tej chwili.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piszę tego, żeby was zawstydzić, lecz aby was napomnieć – jako moje najdroższe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Choćbyście mieli bowiem dziesiątki tysięcy wychowawców w Chrystusie, nie macie wielu ojców; ja to właśnie przez Ewangelię zrodziłem was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przeto, bądźcie naśladowcami moimi!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posłałem do was Tymoteusza, który jest moim synem umiłowanym i wiernym w Panu, aby wam przypomniał drogi moje w Chrystusie i to, czego nauczam wszędzie, w każdym 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Przechwalali się niektórzy, dumni z tego, że nie przybywam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właśnie przybędę wkrótce, jeśli taka będzie wola Pana, i będę zważał nie na słowa tych, co się unoszą pychą, ale [zobaczę], co mogą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w słowie, lecz w mocy przejawia się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chcecie? Z rózgą mam do was przybyć czy z miłością i w duchu łagodności?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 się powszechnie o rozpuście między wami, i to o takiej rozpuście, jaka się nie zdarza nawet wśród pogan; mianowicie, że ktoś żyje z żoną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unieśliście się pychą, zamiast z ubolewaniem żądać, by usunięto spośród was tego, który się dopuścił wspomnianego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zaś, nieobecny wprawdzie ciałem, ale obecny duchem, już potępiłem, tak jakbym był wśród was, sprawcę owego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wy, zebrawszy się razem w imię Pana naszego, Jezusa, w łączności z duchem moim i z mocą Pana naszego,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takiego szatanowi na zatracenie ciała, lecz ku ratunkowi jego ducha w dzień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Wcale nie macie się czym szczycić! Czyż nie wiecie, że odrobina kwasu całe ciasto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Wyrzućcie więc stary kwas, abyście się stali nowym ciastem, bo przecież przaśni jesteście. Chrystus bowiem został złożony w ofierze jako nasza Pascha.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przeto odprawiajmy święto nasze, nie przy użyciu starego kwasu złości i przewrotności, lecz na przaśnym chlebie czystości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w liście, żebyście nie obcowali z rozpustnikami.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chodzi o rozpustników tego świata w ogóle ani o ludzi chciwych albo zdzierców lub bałwochwalców; musielibyście bowiem całkowicie opuścić ten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pisałem wam wówczas, byście nie przestawali z takim, który nazywając się bratem, w rzeczywistości jest rozpustnikiem, chciwcem, bałwochwalcą, oszczercą, pijakiem lub zdziercą. Z takim nawet nie siadajcie wspólnie do posiłku.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bowiem mogę sądzić tych, którzy są na zewnątrz? Czyż i wy nie macie sądzić tych, którzy są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są na zewnątrz, będzie sądził Bóg. Usuńcie złego spośród was samych.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odważy się ktoś z was, gdy zdarzy się nieporozumienie z drugim, szukać sprawiedliwości u niesprawiedliwych zamiast u świętych?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święci będą sędziami tego świata? A jeśli świat będzie przez was sądzony, to czy nie jesteście godni wyrokować w tak błahych sprawach?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będziemy sądzili także aniołów? O ileż przeto więcej sprawy doczesne!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gdy macie sprawy doczesne do rozstrzygnięcia, zwracacie się do ludzi za nic uważanych w Kościele!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to, aby was zawstydzić. Bo czyż nie znajdzie się wśród was ktoś na tyle mądry, by mógł rozstrzygać spory między swymi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brat oskarża brata, i to przed niewierzącymi.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samo to jest godne potępienia, że w ogóle zdarzają się wśród was sądowe sprawy. Czemuż nie znosicie raczej niesprawiedliwości? Czemuż nie ponosicie raczej szkody?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 dopuszczacie się niesprawiedliwości i wyrządzacie szkody, i to właśnie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niesprawiedliwi nie posiądą królestwa Bożego? Nie łudźcie się! Ani rozpustnicy, ani bałwochwalcy, ani cudzołożnicy, ani rozwiąźli, ani mężczyźni współżyjący ze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chciwi, ani pijacy, ani oszczercy, ani zdziercy nie odziedziczą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 byli niektórzy z was. Lecz zostaliście obmyci, uświęceni i usprawiedliwieni w imię Pana naszego, Jezusa Chrystusa i przez Ducha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przynosi korzyść. Wszystko mi wolno, ale ja niczemu nie oddam się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[jest] dla żołądka, a żołądek dla pokarmu. Bóg zaś unicestwi jedno i drugie. Ale ciało nie jest dla rozpusty, lecz dla Pana, a Pan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i Pana wskrzesił, i nas również swą mocą wskrzesi.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ciała wasze są członkami Chrystusa? Czyż wziąwszy członki Chrystusa, będę je czynił członkami nierządnicy? Przenigdy!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czyż nie wiecie, że ten, kto łączy się z nierządnicą, stanowi z nią jedno ciało? Będą bowiem – jak jest powiedziane – dwoje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kto się łączy z Panem, jest z Nim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rozpusty! Bo czyż jakikolwiek grzech popełniony przez człowieka jest poza ciałem? Lecz [ja wam mówię], kto grzeszy rozpustą, przeciwko własnemu ciału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ciało wasze jest przybytkiem Ducha Świętego, który w was jest, a którego macie od Boga, i że już nie należycie do samych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[wielką] bowiem cenę zostaliście nabyci. Chwalcie więc Boga w waszym ciele!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spraw, o których pisaliście, to dobrze jest mężczyźnie nie łączyć się z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jednak na niebezpieczeństwo rozpusty niech każdy ma swoją żonę, a każda swojego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niech oddaje powinność żonie, podobnie też żona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nie rozporządza własnym ciałem, lecz jej mąż; podobnie też i mąż nie rozporządza własnym ciałem, ale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unikajcie jedno drugiego, chyba że na pewien czas, za obopólną zgodą, by oddać się modlitwie; potem znów wróćcie do siebie, aby – wskutek niewstrzemięźliwości waszej – nie kusił was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mówię, pochodzi z wyrozumiałości, a nie z nakazu.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Pragnąłbym, aby wszyscy byli jak i ja sam, lecz każdy jest obdarowany przez Boga inaczej: jeden tak, a drugi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nie wstąpili w związki małżeńskie, oraz tym, którzy już owdowieli, mówię: dobrze będzie, jeśli pozostaną jak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 nie potrafili zapanować nad sobą, niech wstępują w związki małżeńskie. Lepiej jest bowiem żyć w małżeństwie, niż płonąć.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trwają w związkach małżeńskich, nakazuję nie ja, lecz Pan: Żona niech nie odchodzi od swego męża!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odeszła, niech pozostanie samotna albo niech się pojedna ze swym mężem. Mąż również niech nie oddala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zaś mówię ja, nie Pan: Jeśli któryś z braci ma żonę niewierzącą i ta chce razem z nim mieszkać, niech jej nie oddala.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jeśli jakaś żona ma niewierzącego męża i ten chce razem z nią mieszkać, niech się z nim nie rozstaje.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Uświęca się bowiem mąż niewierzący dzięki swej żonie, podobnie jak uświęca się niewierząca żona przez brata. W przeciwnym wypadku dzieci wasze byłyby nieczyste, teraz zaś są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 strona niewierząca chciała odejść, niech odejdzie! Nie jest skrępowany ani brat, ani siostra w tym wypadku. Albowiem do życia w pokoju powołał nas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zresztą możesz wiedzieć, żono, że zbawisz twego męża? Albo czy jesteś pewien, mężu, że zbawisz twoją żonę?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niech każdy postępuje tak, jak mu Pan wyznaczył, zgodnie z tym, do czego Bóg go powołał. Ja tak właśnie nauczam we wszystkich Kościołach.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został powołany jako obrzezany, niech nie pozbywa się znaku obrzezania; jeśli zaś ktoś został powołany jako nieobrzezany, niech się nie poddaje obrzezaniu.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Niczym jest zarówno obrzezanie, jak i nieobrzezanie, a ważne jest tylko zachowywanie przykazań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przeto niech pozostanie w takim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Zostałeś powołany jako niewolnik? Nie martw się! Owszem, nawet jeśli możesz stać się wolnym, raczej skorzystaj [z twego niewolnictwa]!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ten, kto został powołany w Panu jako niewolnik, jest wyzwoleńcem Pana. Podobnie i ten, kto został powołany jako wolny, staje się niewolnikiem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[wielką] bowiem cenę zostaliście nabyci. Nie bądźcie więc niewolnikami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niech przeto każdy trwa u Boga w takim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 zaś nakazu Pańskiego co do dziewic, lecz daję radę jako ten, który – wskutek doznanego od Pana miłosierdzia – godzien jest, aby mu wierzono.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Uważam, iż przy obecnych utrapieniach dobrze jest tak zostać, dobrze to dla człowieka tak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związany z żoną? Nie usiłuj odłączać się od niej! Jesteś wolny? Nie szukaj żony!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się ożenisz, nie grzeszysz. Podobnie i dziewica, jeśli wychodzi za mąż, nie grzeszy. Tacy jednak cierpieć będą udręki ciała, a ja chciałbym ich wam oszczędzić.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[wam], bracia, czas jest krótki. Trzeba więc, aby ci, którzy mają żony, tak żyli, jakby byli nieżonaci,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płaczą, tak jakby nie płakali, ci zaś, którzy się radują, tak jakby się nie radowali; ci zaś, którzy nabywają, jak gdyby nie posiadali;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używają tego świata, tak jakby z niego nie korzystali. Przemija bowiem postać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chciałbym, żebyście byli wolni od utrapień. Człowiek bezżenny troszczy się o sprawy Pana, o to, jak by się przypodobać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kto wstąpił w związek małżeński, zabiega o sprawy świata, o to, jak by się przypodobać żonie.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doznaje rozterki. Podobnie i kobieta: niezamężna i dziewica troszczy się o sprawy Pana, o to, by była święta i ciałem, i duchem. Ta zaś, która wyszła za mąż, zabiega o sprawy świata, o to, jak by się przypodobać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 dla waszego pożytku, nie zaś, by zastawiać na was pułapkę; ale po to, byście godnie i z upodobaniem trwali przy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jednak uważa, że nieuczciwość popełnia wobec swej dziewicy, jako że przeszły już jej lata, i jest przekonany, że tak powinien postąpić, niech czyni, co chce: nie zgrzeszy; niech się pobiorą.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ktoś, bez jakiegokolwiek przymusu, w pełni panując nad swoją wolą, postanowił sobie mocno w sercu zachować nietkniętą swoją dziewicę, dobrze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dobrze czyni, kto poślubia swoją dziewicę, a jeszcze lepiej ten, kto jej nie poślubia.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związana jest tak długo, jak długo żyje jej mąż. Kiedy mąż umrze, może poślubić, kogo chce, byleby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Szczęśliwsza jednak będzie, jeżeli pozostanie tak, jak jest, zgodnie z moją radą. A wydaje mi się, że ja też mam Ducha Bożego.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pokarmy składane bożkom w ofierze, to oczywiście wszyscy posiadamy wiedzę. Lecz wiedza unosi pychą, miłość zaś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ktoś mniemał, że coś wie, to jeszcze nie wie, jak wiedzieć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ktoś miłuje Boga, ten jest również uznany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chodzi o spożywanie pokarmów, które już były złożone bożkom na ofiarę, wiemy dobrze, że nie ma na świecie ani żadnych bożków, ani żadnego boga, prócz Boga jedynego.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byli na niebie i na ziemi tak zwani bogowie – jest zresztą mnóstwo takich bogów i panów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nas istnieje tylko jeden Bóg, Ojciec, od którego wszystko pochodzi i dla którego my istniejemy, oraz jeden Pan, Jezus Chrystus, przez którego wszystko się stało i dzięki któremu także my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wszystkim dana jest wiedza. Niektórzy jeszcze do tej pory spożywają pokarmy bożkom złożone, w przekonaniu, że chodzi o bożka, i w ten sposób kala się ich słabe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pokarm nie przybliży nas do Boga. Ani nie będziemy ubożsi, gdy przestaniemy jeść, ani też jedząc, nie wzrośniemy w 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jednak, aby to, iż wiecie, [jak należy postępować], nie stało się dla słabych powodem do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ujrzał ktoś ciebie, oświeconego wiedzą, jak zasiadasz do uczty bałwochwalczej, czy to nie skłoni również kogoś o słabszym sumieniu do spożywania z ofiar składanych bożkom?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to właśnie wiedza twoja sprowadza zgubę na słabego brata, za którego umarł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sposób, grzesząc przeciwko braciom i rażąc ich słabe sumienia, grzeszycie przeciwko [samemu]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pokarm gorszy brata mego, przenigdy nie będę jadł mięsa, by nie gorszyć brata.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jestem wolny? Czy nie jestem apostołem? Czyż nie widziałem Jezusa, Pana naszego? Czyż nie jesteście moim dziełem w 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nawet nie jestem apostołem dla innych, dla was na pewno nim jestem. Albowiem wy jesteście pieczęcią mego apostołowania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moja obrona wobec tych, którzy mnie potępiają.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mamy prawa skorzystać z jedzenia i picia?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wolno nam brać ze sobą niewiasty-siostry, podobnie jak to czynią pozostali apostołowie oraz bracia Pańscy i Kefas?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tylko mnie samemu i Barnabie nie wolno nie zarobkować?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pełni kiedykolwiek służbę żołnierską, pozostając na własnym żołdzie? Albo czy ktoś uprawia winnicę i nie spożywa z jej owoców? Lub czy pasie ktoś trzodę, a nie posila się jej mlekiem?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mówię to tylko na zwykły ludzki sposób? Czy nie wspomina o tym także Prawo?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Napisane jest właśnie w Prawie Mojżesza: Nie zawiążesz pyska wołowi młócącemu. Czyż o woły troszczy się Bóg,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też powiedział to przede wszystkim ze względu na nas? Bo przecież ze względu na nas zostało napisane, iż oracz ma orać w nadziei, a młocarz – [młócić] w nadziei, że będzie miał coś z 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my zasialiśmy wam dobra duchowe, to cóż wielkiego, że uczestniczymy w żniwie waszych dóbr doczesnych?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inni mają udział w waszej majętności, to czemuż raczej nie my? Nie korzystaliśmy jednak z tej możliwości, lecz znosimy wszystko, byle nie stawiać żadnych przeszkód Ewangelii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ci, którzy trudzą się około ofiar, żywią się ze świątyni, a ci, którzy posługują przy ołtarzu, mają udział w ofiarach ołtarza?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i Pan postanowił, ażeby z Ewangelii żyli ci, którzy głoszą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z żadnego z tych praw nie skorzystałem. Piszę zaś to, nie żeby coś osiągnąć w ten sposób. Wolałbym raczej umrzeć niż... Nikt mnie nie pozbawi mojej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dla mnie powodem do chluby to, że głoszę Ewangelię. Świadom jestem ciążącego na mnie obowiązku. Biada mi bowiem, gdybym nie głosił Ewangelii!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to czynił z własnej woli, miałbym zapłatę, lecz jeśli działam nie z własnej woli, to tylko spełniam obowiązki szafarza.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Jakąż przeto mam zapłatę? Otóż tę właśnie, że głosząc Ewangelię bez żadnej zapłaty, nie korzystam z praw, jakie mi daje Ewangelia.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nie zależąc od nikogo, stałem się niewolnikiem wszystkich, aby tym liczniejsi byli ci, których pozyskam.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jak Żyd – dla Żydów, aby pozyskać Żydów. Dla tych, co podlegają Prawu, byłem jak ten, który jest pod Prawem – choć w rzeczywistości nie byłem pod Prawem – by pozyskać tych, co pozostawali pod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zwolnionych od Prawa byłem jako nie podlegający Prawu – nie będąc zresztą wolnym od prawa Bożego, lecz podlegając prawu Chrystusowemu – by pozyskać tych, którzy nie są pod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słabych stałem się jak słaby, by pozyskać słabych. Stałem się wszystkim dla wszystkich, żeby uratować choć niektórych.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zaś czynię dla Ewangelii, by mieć w niej swój udział.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gdy zawodnicy biegną na stadionie, wszyscy wprawdzie biegną, lecz jeden tylko otrzymuje nagrodę? Przeto tak biegnijcie, abyście ją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staje do zapasów, wszystkiego sobie odmawia; oni, aby zdobyć przemijającą nagrodę, my zaś – nieprzemijającą.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przeto biegnę nie jakby na oślep; walczę nie tak, jakby zadając ciosy w próżnię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poskramiam moje ciało i biorę je w niewolę, abym innym głosząc naukę, sam przypadkiem nie został uznany za niezdatnego.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chciałbym, bracia, byście nie wiedzieli, że nasi ojcowie wszyscy co prawda zostawali pod obłokiem, wszyscy przeszli przez morze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byli ochrzczeni w [imię] Mojżesza, w obłoku i w morzu;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spożywali ten sam pokarm duchowy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pili ten sam duchowy napój. Pili zaś z towarzyszącej im duchowej skały, a skałą był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większości z nich nie upodobał sobie Bóg; polegli bowiem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to wszystko, by mogło posłużyć za przykład dla nas, abyśmy nie byli skłonni do złego, tak jak oni zła pragnęli.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też bałwochwalcami, jak niektórzy z nich, według tego, co jest napisane: Zasiadł lud, by jeść i pić, i powstali, by się oddawać rozkoszom.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bądźmy też rozpustnikami, jak byli nimi niektórzy spośród nich, i padło ich jednego dnia dwadzieścia trzy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wystawiajmy Pana na próbę, jak niektórzy z nich Go wystawiali, i poginęli od wężów.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szemrajcie, jak niektórzy z nich szemrali – i zostali wytraceni przez dokonującego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to przydarzało się im jako zapowiedź rzeczy przyszłych, spisane zaś zostało ku pouczeniu nas, których dosięga kres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przeto ten, komu się zdaje, że stoi, baczy, aby nie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Pokusa nie nawiedziła was większa od tej, która zwykła nawiedzać ludzi. Wierny jest Bóg i nie dozwoli was kusić ponad to, co potraficie znieść, lecz zsyłając pokusę, równocześnie wskaże sposób jej pokonania, abyście mogli przetrwać.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też, najmilsi moi, strzeżcie się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jak do ludzi rozsądnych. Zresztą osądźcie sami to, co mówię: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Kielich błogosławieństwa, który błogosławimy, czyż nie jest udziałem we Krwi Chrystusa? Chleb, który łamiemy, czyż nie jest udziałem w Ciele Chrystusa?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jeden jest chleb, przeto my, liczni, tworzymy jedno ciało. Wszyscy bowiem bierzemy z tego samego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Izraelowi według ciała! Czyż nie są w jedności z ołtarzem ci, którzy spożywają z ofiar na ołtarzu złożonych?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cóż to znaczy? Czy może jest czymś ofiara złożona bożkom? Albo czy sam bożek jest czymś?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Ależ właśnie to, co ofiarują poganie, demonom składają w ofierze, a nie Bogu. Nie chciałbym, byście mieli coś wspólnego z demonami.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pić z kielicha Pana i z kielicha demonów; nie możecie zasiadać przy stole Pana i przy stole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będziemy pobudzali Pana do zazdrości? Czyż jesteśmy mocniejsi od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wolno, ale nie wszystko przynosi korzyść. Wszystko wolno, ale nie wszystko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szuka własnego dobra, lecz dobra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wszystko, cokolwiek w jatce sprzedają, spożywajcie, niczego nie dociekając – dla spokoju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Pańska bowiem jest ziemia i wszystko, co ją napełnia.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zaprosi was ktoś z niewierzących, a wy zgodzicie się przyjść, jedzcie wszystko, co wam podadzą, nie pytając o nic – dla spokoju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ktoś powiedział: To było złożone na ofiarę – nie jedzcie przez wzgląd na tego, który was ostrzegał, i z uwagi na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na myśli sumienie nie twoje, lecz bliźniego. Bo dlaczego by czyjeś sumienie miało wyrokować o mojej wolności?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coś spożywam, dzięki czyniąc, to czemu mam być spotwarzany z powodu tego, za co dzięki czynię?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czy jecie, czy pijecie, czy cokolwiek innego czynicie, wszystko na chwałę Bożą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zgorszeniem ani dla Żydów, ani dla Greków, ani dla Kościoła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ja, który się staram przypodobać wszystkim pod każdym względem, szukając nie własnej korzyści, lecz dobra wielu, aby byli zbawieni.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naśladowcami moimi, tak jak ja jestem naśladowcą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Pochwalam was, bracia, za to, że we wszystkim pomni na mnie jesteście i że tak, jak wam przekazałem, zachowujecie tradycje.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Chciałbym, żebyście wiedzieli, iż głową każdego mężczyzny jest Chrystus, mężczyzna zaś jest głową kobiety, a głową Chrystusa –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mężczyzna, modląc się lub prorokując z nakrytą głową, hańbi swoją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zaś kobieta, modląc się lub prorokując z odkrytą głową, hańbi swoją głowę; wygląda bowiem tak, jakby była ogolona.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jakaś kobieta nie nakrywa głowy, niechże ostrzyże swe włosy! Jeśli natomiast hańbi kobietę to, że jest ostrzyżona lub ogolona, niechże nakrywa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 zaś nie powinien nakrywać głowy, bo jest obrazem i chwałą Boga, a kobieta jest chwałą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 mężczyzna powstał z kobiety, lecz kobieta z 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mężczyzna nie został stworzony dla kobiety, lecz kobieta dla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dlaczego kobieta winna mieć na głowie znak poddania, ze względu na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u Pana ani mężczyzna nie jest bez kobiety, ani kobieta nie jest bez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kobieta powstała z mężczyzny, tak mężczyzna rodzi się przez kobietę. Wszystko zaś pochodzi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Osądźcie zresztą sami. Czy wypada, aby kobieta z odkrytą głową modliła się do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sama natura nie poucza nas, że hańbą jest dla mężczyzny nosić długie włosy,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dla kobiety jest to właśnie chwałą? Włosy bowiem zostały jej dane za okrycie.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ktoś uważa za właściwe spierać się nadal, my jednak nie jesteśmy takiego zdania; ani my, ani Kościoły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Udzielając już pouczeń, nie pochwalam was i za to, że schodzicie się razem nie na lepsze, ale ku gorszemu.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słyszę – i po części wierzę – że zdarzają się między wami spory, gdy schodzicie się razem jako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 nawet muszą być wśród was rozdarcia, żeby się okazało, którzy są wypróbowani.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gdy się zbieracie, nie ma u was spożywania Wieczerzy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już wcześniej zabiera się do własnego jedzenia, i tak się zdarza, że jeden jest głodny, podczas gdy drugi nietrzeźwy.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macie domów, aby tam jeść i pić? Czy chcecie świadomie znieważać Kościół Boży i zawstydzać tych, którzy nic nie mają? Cóż wam powiem? Czy będę was chwalił? Nie, za to was nie chwalę!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otrzymałem od Pana to, co wam przekazałem, że Pan Jezus tej nocy, której został wydany, wziął chleb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dzięki uczyniwszy, połamał i rzekł: To jest Ciało moje za was [wydane]. Czyńcie to na moją pamiątkę!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Podobnie, skończywszy wieczerzę, wziął kielich, mówiąc: Kielich ten jest Nowym Przymierzem we Krwi mojej. Czyńcie to, ile razy pić będziecie, na moją pamiątkę!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bowiem spożywacie ten chleb i pijecie kielich, śmierć Pana głosicie, aż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kto spożywa chleb lub pije kielich Pański niegodnie, winny staje się Ciała i Krwi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przeto człowiek baczy na siebie samego, spożywając ten chleb i pijąc z tego kielicha.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spożywa i pije, nie zważając na Ciało [Pańskie], wyrok sobie spożywa i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właśnie wielu wśród was jest słabych i chorych i wielu też 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sami siebie osądzimy, nie będziemy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jesteśmy sądzeni przez Pana, upomnienie otrzymujemy, abyśmy nie byli potępieni ze światem.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bracia moi, gdy zbieracie się, by spożywać [wieczerzę], poczekajcie jedni na drugich!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jest głodny, niech zaspokoi głód u siebie w domu, abyście się nie zbierali ku potępieniu [waszemu]. Co do spraw pozostałych, wydam zarządzenia, gdy do was przybędę.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chciałbym, bracia, byście trwali w niewiedzy co do darów duchowych.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że gdy byliście poganami, ciągnęło was nieodparcie ku niemym bożkom.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zapewniam was, że nikt, pozostając pod natchnieniem Ducha Bożego, nie może mówić: [Niech] Jezus [będzie] przeklęty. Nikt też nie może powiedzieć bez pomocy Ducha Świętego: Panem jest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Różne są dary łaski, lecz ten sam Duch;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różne też są rodzaje posługiwania, ale jeden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różne są wreszcie działania, lecz ten sam Bóg, sprawca wszystkiego 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zaś objawia się Duch dla [wspólnego]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Jednemu dany jest przez Ducha dar mądrości słowa, drugiemu umiejętność poznawania według tego samego Ducha,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innemu jeszcze dar wiary w tymże Duchu, innemu łaska uzdrawiania przez tego samego Ducha,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innemu dar czynienia cudów, innemu proroctwo, innemu rozpoznawanie duchów, innemu dar języków i wreszcie innemu łaska tłumaczenia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zaś sprawia jeden i ten sam Duch, udzielając każdemu tak, jak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jedno jest ciało, choć składa się z wielu członków, a wszystkie członki ciała, mimo iż są liczne, stanowią jedno ciało, tak też jest i z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w jednym Duchu zostaliśmy ochrzczeni, aby stanowić jedno Ciało: czy to Żydzi, czy Grecy, czy to niewolnicy, czy wolni. Wszyscy też zostaliśmy napojeni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bowiem to nie jeden członek, lecz liczne [członki].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noga powiedziała: Ponieważ nie jestem ręką, nie należę do ciała – czy wskutek tego rzeczywiście nie należy do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jeśliby ucho powiedziało: Ponieważ nie jestem okiem, nie należę do ciała – czyż nie należałoby do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całe ciało było wzrokiem, gdzież byłby słuch? Lub gdyby całe było słuchem, gdzież byłoby powonienie?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Bóg, tak jak chciał, stworzył [różne] członki, rozmieszczając każdy z nich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całość była jednym członkiem, gdzież byłoby ciało?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są wprawdzie liczne członki, ale jedno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więc oko powiedzieć ręce: Nie jesteś mi potrzebna, albo głowa nogom: Nie potrzebuję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nawet niezbędne bywają dla ciała te członki, które uchodzą za słabsze;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te, które uważamy za mało godne szacunku, tym większym obdarzamy poszanowaniem. Tak przeto szczególnie się troszczymy o przyzwoitość wstydliwych członków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wobec tych, które nie należą do wstydliwych, nie istnieje taka potrzeba. Lecz Bóg tak ukształtował nasze ciało, że zyskały więcej szacunku członki z natury mało godne czci,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powstało rozdwojenie w ciele, lecz żeby poszczególne członki troszczyły się o siebie nawzajem.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gdy cierpi jeden członek, współcierpią wszystkie inne członki; podobnie gdy jednemu członkowi okazywane jest poszanowanie, współradują się wszystkie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przeto jesteście Ciałem Chrystusa i poszczególnymi [Jego]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ustanowił Bóg w Kościele naprzód apostołów, po wtóre proroków, po trzecie nauczycieli, a następnie tych, co mają moc czynienia cudów, potem tych, którzy uzdrawiają, którzy wspierają pomocą, którzy rządzą, którzy przemawiają rozmaitymi 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wszyscy są apostołami? Czy wszyscy prorokują? Czy wszyscy są nauczycielami? Czy wszyscy mają moc czynienia cudów?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wszyscy posiadają łaskę uzdrawiania? Czy wszyscy mówią językami? Czy wszyscy potrafią je tłumaczyć?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starajcie się o większe dary, a ja wam wskażę drogę jeszcze doskonalszą.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mówił językami ludzi i aniołów, a miłości bym nie miał, stałbym się jak miedź brzęcząca albo cymbał brzmiący.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też miał dar prorokowania i znał wszystkie tajemnice, i posiadł wszelką wiedzę, i wiarę miał tak wielką, iżbym góry przenosił, a miłości bym nie miał – byłbym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gdybym rozdał na jałmużnę całą majętność moją, a ciało wystawił na spalenie, lecz miłości bym nie miał, nic mi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cierpliwa jest, łaskawa jest. Miłość nie zazdrości, nie szuka poklasku, nie unosi się pychą;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bezwstydna, nie szuka swego, nie unosi się gniewem, nie pamięta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cieszy się z niesprawiedliwości, lecz współweseli się z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znosi, wszystkiemu wierzy, we wszystkim pokłada nadzieję, wszystko przetrzyma.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ustaje, [nie jest] jak proroctwa, które się skończą, choć zniknie dar języków i choć wiedzy [już]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części bowiem tylko poznajemy i po części prorokujemy.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przyjdzie to, co jest doskonałe, zniknie to, co jest tylko częściowe.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byłem dzieckiem, mówiłem jak dziecko, czułem jak dziecko, myślałem jak dziecko. Kiedy zaś stałem się mężem, wyzbyłem się tego, co dziecinne.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widzimy jakby w zwierciadle, niejasno; wtedy zaś [ujrzymy] twarzą w twarz. Teraz poznaję po części, wtedy zaś będę poznawał tak, jak sam zostałem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trwają wiara, nadzieja, miłość – te trzy: największa z nich [jednak] jest miłość.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posiąść miłość, troszczcie się o dary duchowe, szczególnie zaś o dar proroctwa!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bowiem, kto mówi językami, nie ludziom mówi, lecz Bogu. Nikt go nie słyszy, a on pod wpływem Ducha mówi rzeczy tajemne.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kto prorokuje, mówi ku zbudowaniu ludzi, ku ich pokrzepieniu i pociesze.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mówi językami, buduje siebie samego, kto zaś prorokuje, buduje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Chciałbym, żebyście wszyscy mówili językami, jeszcze bardziej jednak pragnąłbym, żebyście prorokowali. Większy jest bowiem ten, kto prorokuje, niż ten, kto mówi językami – chyba że jest ktoś, kto tłumaczy, aby wyszło to na zbudowanie Kościołowi.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przypuśćmy, bracia, że przychodząc do was, będę mówił językami: jakiż stąd pożytek dla was, jeżeli nie przemówię do was albo objawiając coś, albo przekazując jakąś wiedzę, albo prorokując, albo pouczając?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jest z martwymi instrumentami, które dźwięki wydają, czy to będzie flet, czy cytra: jeżeli nie można odróżnić poszczególnych dźwięków, to któż zdoła rozpoznać, co się gra na flecie lub na cytrze?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trąba brzmi niepewnie, któż będzie się przygotowywał do bitwy?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i wy: jeśli pod wpływem daru języków nie wypowiadacie zrozumiałych słów, któż pojmie to, co mówicie? Na wiatr będziecie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świecie jest takie mnóstwo słów, ale żadne nie jest bez znaczenia.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nie będę rozumiał, co jakieś słowo znaczy, będę barbarzyńcą dla przemawiającego, a przemawiający – barbarzyńcą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i wy, skoro jesteście żądni darów duchowych, starajcie się posiąść w obfitości te z nich, które się przyczynią do zbudowania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ktoś korzysta z daru języków, niech się modli, aby potrafił to wytłumaczyć.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modlę się pod wpływem daru języków, duch mój wprawdzie się modli, ale umysł nie odnosi żadnych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przeto pozostaje? Będę się modlił duchem, ale będę się też modlił i umysłem; będę śpiewał duchem, będę też śpiewał i umysłem.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będziesz błogosławił w duchu, jakże na twoje błogosławienie odpowie Amen ktoś nie wtajemniczony, skoro nie rozumie tego, co ty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piękne jest twoje dziękczynienie, lecz drugi tym się nie zbuduje.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mówię językami lepiej od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Kościele wolę powiedzieć pięć słów według mego rozeznania, by pouczyć innych, zamiast dziesięciu tysięcy wyrazów według daru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bądźcie dziećmi w sposobie waszego myślenia, lecz bądźcie jak niemowlęta, gdy chodzi o rzeczy złe; w myśleniu zaś waszym bądźcie dojrzali!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Napisane jest bowiem w Prawie: Przez ludzi obcych języków i ust obcych będę przemawiał do tego ludu, ale i tak Mnie nie usłuchają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dar języków jest znakiem nie dla wierzących, lecz dla pogan, proroctwo zaś nie dla pogan, lecz dla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przeto zgromadzi cały Kościół i wszyscy poczną korzystać z daru języków, a wejdą na to ludzie prości oraz poganie, czyż nie powiedzą,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wszyscy prorokują, a wejdzie [na to] jakiś poganin lub człowiek prosty, będzie pouczony przez wszystkich, osądzony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jawne staną się tajniki jego serca; a tak, upadłszy na twarz, pokłoni się Bogu, oznajmiając, że prawdziwie Bóg jest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pozostaje, bracia? Kiedy się razem zbieracie, ma każdy z was już to dar śpiewania hymnów, już to łaskę nauczania albo objawiania rzeczy skrytych, lub dar języków, albo wyjaśniania: wszystko niech służy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korzysta ktoś z daru języków, to niech mówią kolejno dwaj, najwyżej trzej, a jeden niech tłumaczy.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nie było tłumacza, powinien zamilknąć na zgromadzeniu; niech zaś mówi sobie samemu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niech przemawiają po dwóch albo po trzech, a inni niech to roztrząsają.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komuś innemu z siedzących dane będzie objawienie, pierwszy niech zamilknie.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bowiem w ten sposób prorokować wszyscy, jeden po drugim, aby wszyscy byli pouczeni i podniesieni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dary duchowe proroków niechaj zależą od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nie jest Bogiem nieładu, lecz pokoju. Tak jak to jest we wszystkich zgromadzeniach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mają na tych zgromadzeniach milczeć; nie dozwala się im bowiem mówić, lecz mają być poddane, jak to Prawo nakazuje.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pragną się czegoś nauczyć, niech zapytają w domu swoich mężów. Nie wypada bowiem kobiecie przemawiać na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od was wyszło słowo Boże? Albo czy tylko do was [mężczyzn] przyszło?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komuś wydaje się, że jest prorokiem albo że posiada duchowe dary, niech zrozumie, że to, co wam piszę, jest nakazem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ktoś tego nie uznał, sam nie będzie uznany [przez Boga].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bracia moi, troszczcie się o łaskę prorokowania i nie przeszkadzajcie w korzystaniu z daru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wszystko niech się odbywa godnie i w należytym porządku.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Przypominam, bracia, Ewangelię, którą wam głosiłem, którą przyjęliście i w której też trwacie.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nią również będziecie zbawieni, jeżeli ją zachowacie tak, jak wam głosiłem... Bo inaczej na próżno byście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Przekazałem wam na początku to, co przejąłem: że Chrystus umarł – zgodnie z Pismem – za nasze grzechy,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został pogrzebany, że zmartwychwstał trzeciego dnia, zgodnie z Pismem;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ukazał się Kefasowi, a potem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zjawił się więcej niż pięciuset braciom równocześnie; większość z nich żyje dotąd, niektórzy zaś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Jakubowi, później wszystkim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końcu, już po wszystkich, ukazał się także i mnie jako poronionemu płodowi.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bowiem najmniejszy ze wszystkich apostołów i niegodzien zwać się apostołem, bo prześladowałem Kościół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 łaską Boga jestem tym, czym jestem, a dana mi łaska Jego nie okazała się daremna; przeciwnie, pracowałem więcej od nich wszystkich, nie ja, co prawda, lecz łaska Boża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czy to ja, czy inni, tak nauczamy i tak uwierzyliście.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zatem głosi się, że Chrystus zmartwychwstał, to dlaczego twierdzą niektórzy spośród was, że nie ma zmartwychwstania?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ma zmartwychwstania, to i Chrystus nie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Chrystus nie zmartwychwstał, daremne jest nasze nauczanie, próżna jest także wasza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Okazuje się bowiem, że byliśmy fałszywymi świadkami Boga, skoro umarli nie zmartwychwstaną, przeciwko Bogu świadczyliśmy, że z martwych wskrzesił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umarli nie zmartwychwstają, to i Chrystus nie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Chrystus nie zmartwychwstał, daremna jest wasza wiara i aż dotąd pozostajecie w waszych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i ci, co pomarli w Chrystusie, poszli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tylko w tym życiu w Chrystusie nadzieję pokładamy, jesteśmy bardziej od wszystkich ludzi godni politowania.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jednak Chrystus zmartwychwstał jako pierwociny spośród tych, co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bowiem przez człowieka [przyszła] śmierć, przez Człowieka też [dokona się]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w Adamie wszyscy umierają, tak też w Chrystusie wszyscy będą ożywieni,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według własnej kolejności: Chrystus jako pierwociny, potem ci, co należą do Chrystusa, w czasie Jego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nastąpi koniec, gdy przekaże królowanie Bogu i Ojcu i gdy pokona wszelką Zwierzchność, Władzę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bowiem, ażeby królował, aż położy wszystkich nieprzyjaciół pod swoje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ostatni wróg zostanie pokonana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bowiem rzucił pod stopy Jego. Kiedy się mówi, że wszystko jest poddane, znaczy to, że z wyjątkiem Tego, który Mu wszystko poddał.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wszystko zostanie Mu poddane, wtedy i sam Syn zostanie poddany Temu, który Synowi poddał wszystko, aby Bóg był wszystkim 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czegoż dokonają ci, co przyjmują chrzest za zmarłych? Jeżeli umarli w ogóle nie zmartwychwstają, to czemu za nich chrzest przyjmują?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też i my wystawiamy się na niebezpieczeństwo każdej godziny?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Zapewniam was, bracia, przez chlubę, jaką mam z was w Jezusie Chrystusie, Panu naszym, że każdego dnia umieram.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tylko ze względu na ludzi potykałem się w Efezie z dzikimi zwierzętami, to cóż mi stąd za pożytek? Skoro zmarli nie zmartwychwstają, to jedzmy i pijmy, bo jutro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łudźcie się! Wskutek złych rozmów psują się dobre obyczaje.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Ocknijcie się naprawdę i przestańcie grzeszyć! Są bowiem wśród was tacy, którzy nie uznają Boga. Ku waszemu zawstydzeniu to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 ktoś: A jak zmartwychwstają umarli? W jakim ukazują się ciele?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niemądry! Przecież to, co siejesz, nie ożyje, jeżeli wprzód nie obumrze.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zasiewasz, nie jest od razu ciałem, którym ma się stać potem, lecz zwykłym ziarnem, na przykład pszenicznym lub jakimś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takie daje mu ciało, jakie zechciał; każdemu z nasion właściwe.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wszystkie ciała są takie same: inne są ciała ludzi, inne zwierząt, inne wreszcie ptaków i 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ciała niebieskie i ziemskie, lecz inne jest piękno ciał niebieskich, inne – ziemskich.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jest blask słońca, a inny – księżyca i gwiazd. Jedna gwiazda różni się jasnością od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rzecz się ma ze zmartwychwstaniem. Zasiewa się zniszczalne – powstaje zaś niezniszczalne;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 się niechwalebne – powstaje chwalebne; sieje się słabe – powstaje mocne;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zasiewa się ciało zmysłowe – powstaje ciało duchowe. Jeżeli jest ciało zmysłowe, jest też ciało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jest napisane: Stał się pierwszy człowiek, Adam, duszą żyjącą, a ostatni Adam duchem ożywiającym.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jednak wpierw tego, co duchowe, ale to, co ziemskie; duchowe było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człowiek z ziemi – ziemski, Drugi Człowiek –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ów ziemski, tacy i ziemscy; jaki Ten niebieski, tacy i niebiescy.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nosiliśmy obraz ziemskiego [człowieka], tak też nosić będziemy obraz [Człowieka]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Zapewniam was, bracia, że ciało i krew nie mogą posiąść królestwa Bożego i że to, co zniszczalne, nie może mieć dziedzictwa w tym, co niezniszczalne.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ogłaszam wam tajemnicę: Nie wszyscy pomrzemy, lecz wszyscy będziemy odmienieni.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jednym momencie, w mgnieniu oka, na dźwięk ostatniej trąby – zabrzmi bowiem trąba – umarli powstaną nienaruszeni, a my będziemy odmienieni.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Trzeba, ażeby to, co zniszczalne, przyodziało się w niezniszczalność, a to, co śmiertelne, aby się przyodziało w nieśmiertelność.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już to, co zniszczalne, przyodzieje się w niezniszczalność, a to, co śmiertelne, przyodzieje się w nieśmiertelność, wtedy sprawdzą się słowa, które zostały napisane: Zwycięstwo pochłonęło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jest, o śmierci, twoje zwycięstwo? Gdzież jest, o śmierci, twój oścień?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Ościeniem zaś śmierci jest grzech, a siłą grzechu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 niech będą dzięki za to, że dał nam odnieść zwycięstwo przez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bracia moi najmilsi, bądźcie wytrwali i niezachwiani, zajęci zawsze ofiarnie dziełem Pańskim, pamiętając, że trud wasz nie pozostaje daremny w Panu.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zbiórkę, która się odbywa na rzecz świętych, zróbcie tak, jak poleciłem Kościołom Galacji.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pierwszego dnia tygodnia każdy z was coś odłoży według tego, co uzna za właściwe, żeby nie zarządzać zbiórek dopiero wtedy, kiedy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się zjawię, poślę dar wasz z listami do Jeruzalem przez tych, których uznacie za godnych.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warto będzie, żebym i ja się udał, powędrują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Wstąpię do was, gdy będę wracał z Macedonii. Przez Macedonię bowiem przejdę tylko,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 was zaś może zatrzymam się lub nawet przezimuję, żebyście mnie odprowadzili, dokądkolwiek wyruszę.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chciałbym bowiem tylko przelotnie was widzieć. Mam nadzieję pozostać z wami przez jakiś czas, jeśli Pan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Efezie zostanę aż do Pięćdziesiątnicy.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Otwarła mi się bowiem wielka i obiecująca brama, a przeciwnicy są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zaś przybył Tymoteusz, baczcie, by nie obawiając się niczego, mógł wśród was przebywać, albowiem podobnie jak ja trudzi się dla Pańskiego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przeto nikt go nie lekceważy. Odprowadźcie go w pokoju, aby dotarł do mnie, gdyż czekam na niego z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Apollosa, brata, to bardzo go prosiłem, żeby do was przybył z braćmi. Lecz w tej chwili nie okazał żadnej chęci. Przybędzie, kiedy się nadarzy sposobność.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Czuwajcie, trwajcie mocno w wierze, bądźcie mężni i umacniajcie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wasze sprawy niech się dokonują w miłości!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Napominam was, bracia: znacie dom Stefanasa jako ten, który stanowi pierwociny Achai i który się poświęcił na służbę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takim zawsze byli posłuszni, podobnie jak każdemu, kto współpracuje i współtrudzi się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 obecnością Stefanasa, Fortunata i Achaika, gdyż zastąpili mi obecność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Pokrzepili bowiem i mojego, i waszego ducha. Przyjmijcie ich jako takich.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Kościoły Azji. Pozdrawiają was serdecznie w Panu Akwila i Pryscylla razem ze zbierającym się w ich domu Kościołem.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bracia. Pozdrówcie się wzajemnie pocałunkiem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– Pawłową.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nie kocha Pana, niech będzie wyklęty. Maranatha.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[niech będzie] z wami!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moja z wami wszystkimi w Chrystusie Jezusie.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2024-04-26T04:11:21Z</dcterms:modified>
</cp:coreProperties>
</file>