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powołany na apostoła Jezusa Chrystusa, i Sostenes,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Kościoła Bożego w Koryncie, do tych, którzy zostali uświęceni w Jezusie Chrystusie i powołani do świętości wespół ze wszystkimi, co na każdym miejscu wzywają imienia Pana naszego, Jezusa Chrystusa, ich i naszego [Pana].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mojemu dziękuję wciąż za was, za łaskę daną wam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to bowiem zostaliście wzbogaceni we wszystko: we wszelkie słowo i wszelkie poznanie,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świadectwo Chrystusowe utrwaliło się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doznajecie tedy braku żadnej łaski, oczekując objawienia się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będzie umacniał was aż do końca, abyście byli bez zarzutu w dzień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Bóg, który powołał was do współuczestnictwa z Synem swoim, Jezusem Chrystusem, Panem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upominam was, bracia, w imię Pana naszego, Jezusa Chrystusa, abyście żyli w zgodzie i by nie było wśród was rozłamów; abyście byli jednego ducha i jednej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mi bowiem o was, bracia moi, przez ludzi Chloe, że zdarzają się między wami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Myślę o tym, co każdy z was mówi: Ja jestem od Pawła, a ja od Apollosa; ja jestem Kefasa, a ja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Chrystus jest podzielony? Czyż Paweł został za was ukrzyżowany? Czyż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prócz Kryspusa i Gajusa nikogo z was nie ochrzciłem.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przeto nie może powiedzieć, że w imię moje został ochrzczony.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prawda, ochrzciłem dom Stefanasa. Poza tym nie wiem, czy ochrzciłem jeszcze kogoś.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 mnie Chrystus, abym chrzcił, lecz abym głosił Ewangelię, i to nie w mądrości słowa, by nie zniweczyć Chrystusowego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bowiem krzyża głupstwem jest dla tych, co idą na zatracenie, mocą Bożą zaś dla nas, którzy dostępujemy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bowiem: Wytracę mądrość mędrców, a przebiegłość przebiegłych zniweczę.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mędrzec? Gdzie uczony? Gdzie badacz tego świata? Czyż nie uczynił Bóg mądrości świata głupstwem?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świat przez mądrość nie poznał Boga w mądrości Bożej, spodobało się Bogu przez głupstwo głoszenia słowa zbawiać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gdy Żydzi żądają znaków, a Grecy szukają mądrości,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głosimy Chrystusa ukrzyżowanego, który jest zgorszeniem dla Żydów, a głupstwem dla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 zaś, którzy są powołani, tak spośród Żydów, jak i spośród Greków – Chrystusem,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co jest głupstwem u Boga, przewyższa mądrością ludzi, a co jest słabe u Boga, przewyższa mocą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przypatrzcie się, bracia, powołaniu waszemu! Według oceny ludzkiej niewielu [tam] mędrców, niewielu możnych, niewielu szlachetnie urodzonych.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wybrał właśnie to, co głupie w oczach świata, aby zawstydzić mędrców, wybrał, co niemocne, aby mocnych poniżyć;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nieszlachetnie urodzone według świata oraz wzgardzone, i to, co [w ogóle] nie jest, wyróżnił Bóg, by to, co jest, unicestwić,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by się żadne stworzenie nie chełpiło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bowiem jesteście w Chrystusie Jezusie, który stał się dla nas mądrością od Boga i sprawiedliwością, i uświęceniem,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 to jest napisane, w Panu się chlubił ten, kto się chlubi.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2024-04-23T12:56:38Z</dcterms:modified>
</cp:coreProperties>
</file>