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chciałbym, bracia, byście nie wiedzieli, że nasi ojcowie wszyscy co prawda zostawali pod obłokiem, wszyscy przeszli przez morze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byli ochrzczeni w [imię] Mojżesza, w obłoku i w morzu;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też spożywali ten sam pokarm duchowy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pili ten sam duchowy napój. Pili zaś z towarzyszącej im duchowej skały, a skałą był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większości z nich nie upodobał sobie Bóg; polegli bowiem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to wszystko, by mogło posłużyć za przykład dla nas, abyśmy nie byli skłonni do złego, tak jak oni zła pragnęli.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też bałwochwalcami, jak niektórzy z nich, według tego, co jest napisane: Zasiadł lud, by jeść i pić, i powstali, by się oddawać rozkoszom.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też rozpustnikami, jak byli nimi niektórzy spośród nich, i padło ich jednego dnia dwadzieścia trzy tysiące.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wystawiajmy Pana na próbę, jak niektórzy z nich Go wystawiali, i poginęli od wężów.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szemrajcie, jak niektórzy z nich szemrali – i zostali wytraceni przez dokonującego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wszystko to przydarzało się im jako zapowiedź rzeczy przyszłych, spisane zaś zostało ku pouczeniu nas, których dosięga kres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przeto ten, komu się zdaje, że stoi, baczy, aby nie upadł.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Pokusa nie nawiedziła was większa od tej, która zwykła nawiedzać ludzi. Wierny jest Bóg i nie dozwoli was kusić ponad to, co potraficie znieść, lecz zsyłając pokusę, równocześnie wskaże sposób jej pokonania, abyście mogli przetrwać.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najmilsi moi, strzeżcie się bałwochwalstwa.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jak do ludzi rozsądnych. Zresztą osądźcie sami to, co mówię: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Kielich błogosławieństwa, który błogosławimy, czyż nie jest udziałem we Krwi Chrystusa? Chleb, który łamiemy, czyż nie jest udziałem w Ciele Chrystusa?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chleb, przeto my, liczni, tworzymy jedno ciało. Wszyscy bowiem bierzemy z tego samego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Izraelowi według ciała! Czyż nie są w jedności z ołtarzem ci, którzy spożywają z ofiar na ołtarzu złożonych?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cóż to znaczy? Czy może jest czymś ofiara złożona bożkom? Albo czy sam bożek jest czymś?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Ależ właśnie to, co ofiarują poganie, demonom składają w ofierze, a nie Bogu. Nie chciałbym, byście mieli coś wspólnego z demonami.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możecie pić z kielicha Pana i z kielicha demonów; nie możecie zasiadać przy stole Pana i przy stole demonów.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będziemy pobudzali Pana do zazdrości? Czyż jesteśmy mocniejsi od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wolno, ale nie wszystko przynosi korzyść. Wszystko wolno, ale nie wszystko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szuka własnego dobra, lecz dobra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wszystko, cokolwiek w jatce sprzedają, spożywajcie, niczego nie dociekając –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Pańska bowiem jest ziemia i wszystko, co ją napełnia.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zaprosi was ktoś z niewierzących, a wy zgodzicie się przyjść, jedzcie wszystko, co wam podadzą, nie pytając o nic – dla spokoju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ktoś powiedział: To było złożone na ofiarę – nie jedzcie przez wzgląd na tego, który was ostrzegał, i z uwagi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 myśli sumienie nie twoje, lecz bliźniego. Bo dlaczego by czyjeś sumienie miało wyrokować o mojej wolności?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coś spożywam, dzięki czyniąc, to czemu mam być spotwarzany z powodu tego, za co dzięki czynię?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czy jecie, czy pijecie, czy cokolwiek innego czynicie, wszystko na chwałę Bożą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zgorszeniem ani dla Żydów, ani dla Greków, ani dla Kościoła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ja, który się staram przypodobać wszystkim pod każdym względem, szukając nie własnej korzyści, lecz dobra wielu, aby byli zbawieni.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2024-05-02T11:40:56Z</dcterms:modified>
</cp:coreProperties>
</file>