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posiąść miłość, troszczcie się o dary duchowe, szczególnie zaś o dar proroctwa!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kto mówi językami, nie ludziom mówi, lecz Bogu. Nikt go nie słyszy, a on pod wpływem Ducha mówi rzeczy tajemne.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prorokuje, mówi ku zbudowaniu ludzi, ku ich pokrzepieniu i pociesze.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mówi językami, buduje siebie samego, kto zaś prorokuje,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Chciałbym, żebyście wszyscy mówili językami, jeszcze bardziej jednak pragnąłbym, żebyście prorokowali. Większy jest bowiem ten, kto prorokuje, niż ten, kto mówi językami – chyba że jest ktoś, kto tłumaczy, aby wyszło to na zbudowanie Kościołowi.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przypuśćmy, bracia, że przychodząc do was, będę mówił językami: jakiż stąd pożytek dla was, jeżeli nie przemówię do was albo objawiając coś, albo przekazując jakąś wiedzę, albo prorokując, albo pouczając?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 z martwymi instrumentami, które dźwięki wydają, czy to będzie flet, czy cytra: jeżeli nie można odróżnić poszczególnych dźwięków, to któż zdoła rozpoznać, co się gra na flecie lub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trąba brzmi niepewnie, któż będzie się przygotowywał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wy: jeśli pod wpływem daru języków nie wypowiadacie zrozumiałych słów, któż pojmie to, co mówicie? Na wiatr będziecie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jest takie mnóstwo słów, ale żadne nie jest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będę rozumiał, co jakieś słowo znaczy, będę barbarzyńcą dla przemawiającego, a przemawiający – barbarzyńcą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wy, skoro jesteście żądni darów duchowych, starajcie się posiąść w obfitości te z nich, które się przyczynią do zbudowania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korzysta z daru języków, niech się modli, aby potrafił to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modlę się pod wpływem daru języków, duch mój wprawdzie się modli, ale umysł nie odnosi żadnych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przeto pozostaje? Będę się modlił duchem, ale będę się też modlił i umysłem; będę śpiewał duchem, będę też śpiewał i 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będziesz błogosławił w duchu, jakże na twoje błogosławienie odpowie Amen ktoś nie wtajemniczony, skoro nie rozumie tego, co ty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piękne jest twoje dziękczynienie, lecz drugi tym się nie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mówię językami lepiej od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Kościele wolę powiedzieć pięć słów według mego rozeznania, by pouczyć innych, zamiast dziesięciu tysięcy wyrazów według daru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sposobie waszego myślenia, lecz bądźcie jak niemowlęta, gdy chodzi o rzeczy złe; w myśleniu zaś waszym bądźcie dojrzali!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 w Prawie: Przez ludzi obcych języków i ust obcych będę przemawiał do tego ludu, ale i tak Mnie nie usłuchają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dar języków jest znakiem nie dla wierzących, lecz dla pogan, proroctwo zaś nie dla pogan, lecz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przeto zgromadzi cały Kościół i wszyscy poczną korzystać z daru języków, a wejdą na to ludzie prości oraz poganie, czyż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wszyscy prorokują, a wejdzie [na to] jakiś poganin lub człowiek prosty, będzie pouczony przez wszystkich, osądzony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jawne staną się tajniki jego serca; a tak, upadłszy na twarz, pokłoni się Bogu, oznajmiając, że prawdziwie Bóg jest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pozostaje, bracia? Kiedy się razem zbieracie, ma każdy z was już to dar śpiewania hymnów, już to łaskę nauczania albo objawiania rzeczy skrytych, lub dar języków, albo wyjaśniania: wszystko niech służy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korzysta ktoś z daru języków, to niech mówią kolejno dwaj, najwyżej trzej,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nie było tłumacza, powinien zamilknąć na zgromadzeniu; niech zaś mówi sobie samemu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niech przemawiają po dwóch albo po trzech, a inni niech to roztrząsają.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komuś innemu z siedzących dane będzie objawienie, pierwszy niech zamilknie.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w ten sposób prorokować wszyscy, jeden po drugim, aby wszyscy byli pouczeni i podniesieni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dary duchowe proroków niechaj zależą od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jest Bogiem nieładu, lecz pokoju. Tak jak to jest we wszystkich zgromadzeniach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mają na tych zgromadzeniach milczeć; nie dozwala się im bowiem mówić, lecz mają być poddane, jak to Prawo nakazuje.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pragną się czegoś nauczyć, niech zapytają w domu swoich mężów. Nie wypada bowiem kobiecie przemawiać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od was wyszło słowo Boże? Albo czy tylko do was [mężczyzn]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komuś wydaje się, że jest prorokiem albo że posiada duchowe dary, niech zrozumie, że to, co wam piszę, jest nakazem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tego nie uznał, sam nie będzie uznany [przez 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troszczcie się o łaskę prorokowania i nie przeszkadzajcie w korzystaniu z daru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wszystko niech się odbywa godnie i w należytym porządku.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2024-04-29T13:39:19Z</dcterms:modified>
</cp:coreProperties>
</file>