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Słyszy się powszechnie o rozpuście między wami, i to o takiej rozpuście, jaka się nie zdarza nawet wśród pogan; mianowicie, że ktoś żyje z żoną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unieśliście się pychą, zamiast z ubolewaniem żądać, by usunięto spośród was tego, który się dopuścił wspomnianego czynu.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zaś, nieobecny wprawdzie ciałem, ale obecny duchem, już potępiłem, tak jakbym był wśród was, sprawcę owego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wy, zebrawszy się razem w imię Pana naszego, Jezusa, w łączności z duchem moim i z mocą Pana naszego,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takiego szatanowi na zatracenie ciała, lecz ku ratunkowi jego ducha w dzień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macie się czym szczycić! Czyż nie wiecie, że odrobina kwasu całe ciasto zakwasza?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Wyrzućcie więc stary kwas, abyście się stali nowym ciastem, bo przecież przaśni jesteście. Chrystus bowiem został złożony w ofierze jako nasza Pascha.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przeto odprawiajmy święto nasze, nie przy użyciu starego kwasu złości i przewrotności, lecz na przaśnym chlebie czystości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wam w liście, żebyście nie obcowali z rozpustnikami.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chodzi o rozpustników tego świata w ogóle ani o ludzi chciwych albo zdzierców lub bałwochwalców; musielibyście bowiem całkowicie opuścić ten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pisałem wam wówczas, byście nie przestawali z takim, który nazywając się bratem, w rzeczywistości jest rozpustnikiem, chciwcem, bałwochwalcą, oszczercą, pijakiem lub zdziercą. Z takim nawet nie siadajcie wspólnie do posiłku.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bowiem mogę sądzić tych, którzy są na zewnątrz? Czyż i wy nie macie sądzić tych, którzy są wewnątrz?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Tych, którzy są na zewnątrz, będzie sądził Bóg. Usuńcie złego spośród was samych.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2024-04-29T20:23:27Z</dcterms:modified>
</cp:coreProperties>
</file>