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odważy się ktoś z was, gdy zdarzy się nieporozumienie z drugim, szukać sprawiedliwości u niesprawiedliwych zamiast u świętych?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święci będą sędziami tego świata? A jeśli świat będzie przez was sądzony, to czy nie jesteście godni wyrokować w tak błahych sprawach?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będziemy sądzili także aniołów? O ileż przeto więcej sprawy doczesne!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gdy macie sprawy doczesne do rozstrzygnięcia, zwracacie się do ludzi za nic uważanych w Kościele!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to, aby was zawstydzić. Bo czyż nie znajdzie się wśród was ktoś na tyle mądry, by mógł rozstrzygać spory między swymi braćmi?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tymczasem brat oskarża brata, i to przed niewierzącymi.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samo to jest godne potępienia, że w ogóle zdarzają się wśród was sądowe sprawy. Czemuż nie znosicie raczej niesprawiedliwości? Czemuż nie ponosicie raczej szkody?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 dopuszczacie się niesprawiedliwości i wyrządzacie szkody, i to właśnie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niesprawiedliwi nie posiądą królestwa Bożego? Nie łudźcie się! Ani rozpustnicy, ani bałwochwalcy, ani cudzołożnicy, ani rozwiąźli, ani mężczyźni współżyjący ze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złodzieje, ani chciwi, ani pijacy, ani oszczercy, ani zdziercy nie odziedziczą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takimi byli niektórzy z was. Lecz zostaliście obmyci, uświęceni i usprawiedliwieni w imię Pana naszego, Jezusa Chrystusa i przez Ducha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wolno, ale nie wszystko przynosi korzyść. Wszystko mi wolno, ale ja niczemu nie oddam się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[jest] dla żołądka, a żołądek dla pokarmu. Bóg zaś unicestwi jedno i drugie. Ale ciało nie jest dla rozpusty, lecz dla Pana, a Pan dla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i Pana wskrzesił, i nas również swą mocą wskrzesi.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ciała wasze są członkami Chrystusa? Czyż wziąwszy członki Chrystusa, będę je czynił członkami nierządnicy? Przenigdy!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czyż nie wiecie, że ten, kto łączy się z nierządnicą, stanowi z nią jedno ciało? Będą bowiem – jak jest powiedziane –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zaś, kto się łączy z Panem, jest z Nim jednym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 rozpusty! Bo czyż jakikolwiek grzech popełniony przez człowieka jest poza ciałem? Lecz [ja wam mówię], kto grzeszy rozpustą, przeciwko własnemu ciału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ciało wasze jest przybytkiem Ducha Świętego, który w was jest, a którego macie od Boga, i że już nie należycie do samych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[wielką] bowiem cenę zostaliście nabyci. Chwalcie więc Boga w waszym ciele!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2024-04-26T06:26:41Z</dcterms:modified>
</cp:coreProperties>
</file>