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spraw, o których pisaliście, to dobrze jest mężczyźnie nie łączyć się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jednak na niebezpieczeństwo rozpusty niech każdy ma swoją żonę, a każda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oddaje powinność żonie, podobnie też 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nie rozporządza własnym ciałem, lecz jej mąż; podobnie też i mąż nie rozporządza własnym ciałem,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unikajcie jedno drugiego, chyba że na pewien czas, za obopólną zgodą, by oddać się modlitwie; potem znów wróćcie do siebie, aby – wskutek niewstrzemięźliwości waszej – nie kusił was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mówię, pochodzi z wyrozumiałości, a nie z 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Pragnąłbym, aby wszyscy byli jak i ja sam, lecz każdy jest obdarowany przez Boga inaczej: jeden tak, a drugi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nie wstąpili w związki małżeńskie, oraz tym, którzy już owdowieli, mówię: dobrze będzie, jeśli pozostaną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nie potrafili zapanować nad sobą, niech wstępują w związki małżeńskie. Lepiej jest bowiem żyć w małżeństwie, niż płonąć.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trwają w związkach małżeńskich, nakazuję nie ja, lecz Pan: Żona niech nie odchodzi od swego męża!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odeszła, niech pozostanie samotna albo niech się pojedna ze swym mężem. Mąż również niech nie oddala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nie Pan: Jeśli któryś z braci ma żonę niewierzącą i ta chce razem z nim mieszkać, niech jej nie oddala.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jeśli jakaś żona ma niewierzącego męża i ten chce razem z nią mieszkać, niech się z nim nie rozstaje.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Uświęca się bowiem mąż niewierzący dzięki swej żonie, podobnie jak uświęca się niewierząca żona przez brata. W przeciwnym wypadku dzieci wasze byłyby nieczyste, teraz zaś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strona niewierząca chciała odejść, niech odejdzie! Nie jest skrępowany ani brat, ani siostra w tym wypadku. Albowiem do życia w pokoju powołał nas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zresztą możesz wiedzieć, żono, że zbawisz twego męża? Albo czy jesteś pewien, mężu, że zbawisz twoją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niech każdy postępuje tak, jak mu Pan wyznaczył, zgodnie z tym, do czego Bóg go powołał. Ja tak właśnie nauczam we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został powołany jako obrzezany, niech nie pozbywa się znaku obrzezania; jeśli zaś ktoś został powołany jako nieobrzezany, niech się nie poddaje 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jest zarówno obrzezanie, jak i nieobrzezanie, a ważne jest tylko zachowywanie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przeto niech pozostanie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 jako niewolnik? Nie martw się! Owszem, nawet jeśli możesz stać się wolnym, raczej skorzystaj [z twego niewolnictwa]!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kto został powołany w Panu jako niewolnik, jest wyzwoleńcem Pana. Podobnie i ten, kto został powołany jako wolny, staje się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[wielką] bowiem cenę zostaliście nabyci. Nie bądźcie więc niewolnikami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niech przeto każdy trwa u Boga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zaś nakazu Pańskiego co do dziewic, lecz daję radę jako ten, który – wskutek doznanego od Pana miłosierdzia – godzien jest, aby mu 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Uważam, iż przy obecnych utrapieniach dobrze jest tak zostać, dobrze to dla człowieka tak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usiłuj odłączać się od niej! Jesteś wolny? Nie szukaj 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ożenisz, nie grzeszysz. Podobnie i dziewica, jeśli wychodzi za mąż, nie grzeszy. Tacy jednak cierpieć będą udręki ciała, a ja chciałbym ich wam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[wam], bracia, czas jest krótki. Trzeba więc, aby ci, którzy mają żony, tak żyli, jakby byli nieżonaci,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płaczą, tak jakby nie płakali, ci zaś, którzy się radują, tak jakby się nie radowali; ci zaś, którzy nabywają, jak gdyby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używają tego świata, tak jakby z niego nie korzystali. Przemija bowiem postać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chciałbym, żebyście byli wolni od utrapień. Człowiek bezżenny troszczy się o sprawy Pana, o to, jak by się przypodobać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wstąpił w związek małżeński, zabiega o sprawy świata, o to, jak by się przypodobać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doznaje rozterki. Podobnie i kobieta: niezamężna i dziewica troszczy się o sprawy Pana, o to, by była święta i ciałem, i duchem. Ta zaś, która wyszła za mąż, zabiega o sprawy świata, o to, jak by się przypodobać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dla waszego pożytku, nie zaś, by zastawiać na was pułapkę; ale po to, byście godnie i z upodobaniem trwali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jednak uważa, że nieuczciwość popełnia wobec swej dziewicy, jako że przeszły już jej lata, i jest przekonany, że tak powinien postąpić, niech czyni, co chce: nie zgrzeszy; niech się 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ktoś, bez jakiegokolwiek przymusu, w pełni panując nad swoją wolą, postanowił sobie mocno w sercu zachować nietkniętą swoją dziewicę,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dobrze czyni, kto poślubia swoją dziewicę, a jeszcze lepiej ten, kto jej nie poślubia.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tak długo, jak długo żyje jej mąż. Kiedy mąż umrze, może poślubić, kogo chce, byleby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Szczęśliwsza jednak będzie, jeżeli pozostanie tak, jak jest, zgodnie z moją radą. A wydaje mi się, że ja też mam Ducha Bożego.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2024-04-28T02:34:20Z</dcterms:modified>
</cp:coreProperties>
</file>