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 do Kościoła Bożego, który jest w Koryncie, ze wszystkimi świętymi, jacy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naszego, Jezusa Chrystusa, Ojciec miłosierdzia i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nas pociesza w każdym naszym ucisku, byśmy sami mogli pocieszać tych, co są w jakimkolwiek ucisku, tą pociechą, której doznajemy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obfitują w nas cierpienia Chrystusa, tak też wielkiej doznajemy przez Chrystusa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znosimy udręki – to dla pociechy i zbawienia waszego; a gdy pocieszani jesteśmy – to dla waszej pociechy, sprawiającej, że z wytrwałością znosicie te same cierpienia, których i my doznajemy.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co do was jest silna, bo wiemy, że jak cierpień jesteście współuczestnikami,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bowiem, bracia, byście nie wiedzieli o ucisku doznanym przez nas w Azji; jak do ostateczności i ponad siły byliśmy doświadczani, tak iż zwątpiliśmy, czy uda się nam ujść z 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samych sobie znaleźliśmy wyrok śmierci: aby nie ufać sobie samemu, lecz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ocalił nas tylekroć od śmierci i [nadal] będzie ocalał. Tak, mamy nadzieję, że nadal będzie nas ratował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współudziale waszych za nas modlitw, aby w ten sposób wielu dzięki składało za dar dla wielu w nas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bowiem jest dla nas świadectwo naszego sumienia, bo w prostocie serca i szczerości wobec Boga, a nie według mądrości doczesnej, lecz według łaski Bożej postępowaliśmy na tym świecie, szczególnie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piszemy wam bowiem czegoś innego niż to, co czytaliście i co zrozumieliście. Mam nadzieję, że i do końca będziecie nas rozumieć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już po części zostaliśmy przez was zrozumiani: mianowicie, że w dzień Pana naszego Jezusa ja będę waszą chlubą, tak jak i wy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przeświadczeniu postanowiłem już wcześniej do was przybyć byście dostąpili powtórnej łaski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udać się od was do Macedonii i z Macedonii znów przyjść do was po to, byście mnie wyprawili w podróż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więc poczynałem sobie lekkomyślnie, wszystko to zamierzając? Albo układając to, czy postanawiałem według ciała w ten sposób, iżby tak, tak było u mnie równocześnie nie,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mi świadkiem, że w tym, co do was mówię, nie ma równocześnie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Boży, Chrystus Jezus, Ten, którego głosiłem wam ja i Sylwan, i Tymoteusz, nie był tak i nie, lecz dokonało się w Nim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 tylko obietnic Bożych, wszystkie w Nim są tak. Dlatego też przez Niego wypowiada się nasze Amen Bogu na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który umacnia nas wespół z wami w Chrystusie i który nas namaścił,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wycisnął na nas pieczęć i zostawił zadatek Ducha w sercach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wzywam Boga na świadka mojej duszy, iż tylko dlatego, aby was oszczędzić, nie przybyłem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 okazać nasze władztwo nad wiarą waszą, bo przecież jesteśmy współtwórcami radości waszej; wiarą bowiem stoicie.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2024-03-29T07:58:04Z</dcterms:modified>
</cp:coreProperties>
</file>