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Koryntian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po raz trzeci wyruszam do was. Na ustach dwu albo trzech świadków zawiśnie cała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Zapowiedziałem to już i teraz zapowiadam – jako obecny za drugim razem, a nieobecny teraz – tym, którzy już przedtem grzeszyli, i wszystkim innym, że gdy znów przyjdę, nie będę oszczędzał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Usiłujecie bowiem doświadczać Chrystusa, który przeze mnie przemawia, a nie jest słaby wobec was, lecz ukazuje w was moc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bowiem został ukrzyżowany wskutek słabości, to jednak żyje dzięki mocy Bożej. I my także niemocni jesteśmy w Nim, ale żyć będziemy z Nim przez moc Bożą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Siebie samych badajcie, czy trwacie w wierze; siebie samych doświadczajcie. Czyż nie wiecie o samych sobie, że Jezus Chrystus jest w was? Chyba żeście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zaś nadzieję, iż uznacie, że my nie jesteśmy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przeto Boga, abyście nie czynili nic złego. Nie o to chodzi, byśmy się sami okazali wypróbowani, lecz byście wy czynili, co dobre, a my – żebyśmy byli jakby odrzuceni.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możemy niczego dokonać przeciwko prawdzie, lecz [wszystko] dla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Cieszymy się bowiem, gdy my słabi jesteśmy, wy zaś – mocni, i modlimy się o wasze udoskonalenie.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jako nieobecny tak piszę, abym jako obecny wśród was nie musiał postępować surowiej – według władzy, którą Pan mi dał ku zbudowaniu, a nie ku zgubie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Zresztą, bracia, radujcie się, dążcie do doskonałości, pokrzepiajcie się na duchu, bądźcie jednomyślni, pokój zachowujcie, a Bóg miłości i 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się nawzajem świętym pocałunkiem! Pozdrawiają was wszyscy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Jezusa Chrystusa, miłość Boga i dar jedności w Duchu Świętym niech będą z wami wszystkimi!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2024-04-29T00:45:54Z</dcterms:modified>
</cp:coreProperties>
</file>