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Koryntian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Donosimy wam, bracia, o łasce Bożej, jakiej dostąpiły Kościoły Macedonii,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to w dotkliwej próbie ucisku uradowały się bardzo i jak skrajne ich ubóstwo zajaśniało bogactwem prostoty.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możliwości, a nawet – zaświadczam to – ponad swe możliwości okazali oni gotowość,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nalegając na nas bardzo i prosząc o łaskę współdziałania w posłudze na rzecz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tylko tak było, jak się spodziewaliśmy, lecz ofiarowali siebie samych naprzód Panu, a potem nam przez wolę Bożą.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Poprosiliśmy więc Tytusa, aby, jak to już rozpoczął, tak też i dokonał tego dzieła miłosierdzia pośród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podobnie jak obfitujecie we wszystko, w wiarę, w mowę, w wiedzę, we wszelką gorliwość, w miłość naszą do was, tak też obyście i w tę łaskę obfitowali.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mówię tego, aby wam wydawać rozkazy, lecz aby wskazując na gorliwość innych, wypróbować waszą miłość.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Znacie przecież łaskę Pana naszego, Jezusa Chrystusa, który będąc bogatym, dla was stał się ubogim, aby was ubóstwem swoim ubogacić.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udzielam wam rady, a to przyniesie pożytek wam, którzy zaczęliście już od ubiegłego roku nie tylko chcieć, lecz i działać.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Doprowadźcie teraz to dzieło do końca, aby czynne podzielenie się tym, co macie, potwierdzało waszą chętną gotowość.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gotowość uznaje się nie według tego, czego się nie ma, lecz według tego, co się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 to bowiem idzie, żeby innym sprawiać ulgę, a sobie utrapienie, lecz żeby była równość.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 niech wasz dostatek przyjdzie z pomocą ich potrzebom, aby ich bogactwo było wam pomocą w waszych niedostatkach i aby nastała równość, jak to jest napisane: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miał za wiele ten, kto miał dużo. Nie miał za mało ten, kto miał niewiele.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Bogu niech będą dzięki za to, że wszczepił tę troskę o was w serce Tytusa,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iż przyjął zachętę, a będąc jeszcze bardziej gorliwym, z własnej woli wybrał się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Posłaliśmy z nim brata, którego sława w [głoszeniu] Ewangelii rozchodzi się po wszystkich Kościołach.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więcej, przez same Kościoły został on ustanowiony towarzyszem naszej podróży w tym dziele, około którego się trudzimy ku chwale samego Pana i ku zaspokojeniu naszego pragnienia,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wystrzegając się tego, by ktoś na nas nie sarkał z okazji darów, tak obficie przez nas zebranych.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Staramy się bowiem o dobro nie tylko wobec Pana, lecz także wobec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Posłaliśmy z nim również brata naszego, którego gorliwość mieliśmy sposobność wielokrotnie wypróbować, a który teraz, naprawdę ufając wam, okazał się jeszcze bardziej gorliwy.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Tytus jest moim towarzyszem i trudzi się ze mną dla was; a bracia nasi – to wysłańcy Kościołów, chwała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Okażcie więc im wobec Kościołów waszą miłość i dajcie dowód naszej z was chluby.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Koryntian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2024-05-06T10:40:08Z</dcterms:modified>
</cp:coreProperties>
</file>