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List do Galacjan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Paweł, apostoł nie z ludzkiego ustanowienia czy zlecenia, lecz z ustanowienia Jezusa Chrystusa i Boga Ojca, który Go wskrzesił z martwych,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oraz wszyscy bracia, którzy są ze mną – do Kościołów Galacji: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Łaska wam i pokój od Boga, Ojca naszego, i Pana Jezusa Chrystusa,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wydał samego siebie za nasze grzechy, aby wyrwać nas z obecnego złego świata, zgodnie z wolą Boga i Ojca naszego.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Jemu to chwała na wieki wieków! Amen.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Nadziwić się nie mogę, że od Tego, który was łaską Chrystusa powołał, tak szybko chcecie przejść do innej Ewangelii.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Innej jednak Ewangelii nie ma: są tylko jacyś ludzie, którzy sieją wśród was zamęt i którzy chcieliby przekręcić Ewangelię Chrystusową.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gdybyśmy nawet my lub anioł z nieba głosił wam Ewangelię różną od tej, którą wam głosiliśmy – niech będzie przeklęty!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Już to przedtem powiedzieliśmy, a teraz jeszcze mówię: Gdyby wam ktoś głosił Ewangelię różną od tej, którą [od nas] otrzymaliście – niech będzie przeklęty!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zatem teraz: czy zabiegam o względy ludzi, czy raczej Boga? Czy ludziom staram się przypodobać? Gdybym jeszcze ludziom chciał się przypodobać, nie byłbym sługą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Oświadczam więc wam, bracia, że głoszona przeze mnie Ewangelia nie jest wymysłem ludzkim.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otrzymałem jej bowiem ani nie nauczyłem się od jakiegoś człowieka, lecz objawił mi ją Jezus Chrystus.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Słyszeliście przecież o moim postępowaniu ongiś, gdy jeszcze wyznawałem judaizm, jak z niezwykłą gorliwością zwalczałem Kościół Boży i usiłowałem go zniszczyć,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w żarliwości dla judaizmu przewyższałem wielu moich rówieśników z mego narodu, jak byłem szczególnie wielkim zapaleńcem w zachowywaniu tradycji moich przodków.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jednak spodobało się Temu, który wybrał mnie jeszcze w łonie matki mojej i powołał łaską swoją,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objawić Syna swego we mnie, bym Ewangelię o Nim głosił poganom, natychmiast, nie radząc się ciała i krwi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 nie udając się do Jerozolimy, do tych, którzy apostołami stali się pierwej niż ja, skierowałem się do Arabii, a później znowu wróciłem do Damaszku.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Następnie, trzy lata później, udałem się do Jerozolimy, aby poznać się z Kefasem, i zatrzymałem się u niego [tylko] piętnaście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Spośród zaś innych, którzy należą do grona Apostołów, widziałem jedynie Jakuba, brata Pańskiego.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Bóg jest mi świadkiem, że w tym, co tu do was piszę, nie kłamię.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udałem się do krain Syrii i Cylicji.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Kościołom zaś chrześcijańskim w Judei pozostawałem osobiście nie znany.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Docierała do nich jedynie wieść: ten, co dawniej nas prześladował, teraz jako Dobrą Nowinę głosi wiarę, którą ongiś usiłował wytępić.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wielbili Boga z mego powodu.</w:t>
      </w:r>
      <w:r>
        <w:t xml:space="preserve"> 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Potem, po czternastu latach, udałem się ponownie do Jerozolimy wraz z Barnabą, zabierając ze sobą także Tytusa.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Udałem się zaś w tę stronę na skutek otrzymanego objawienia. I przedstawiłem im Ewangelię, którą głoszę wśród pogan, osobno zaś tym, którzy cieszą się poważaniem, [by stwierdzili], czy nie biegnę lub nie biegłem na próżno.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nie zmuszono do poddania się obrzezaniu nawet Tytusa, mego towarzysza, mimo że jest Grekiem.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było to w związku z tym, że na zebranie weszli bezprawnie fałszywi bracia, którzy przyszli podstępnie wybadać naszą wolność, jaką mamy w Chrystusie Jezusie, aby nas ponownie pogrążyć w niewolę.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żądane przez nich ustępstwo zgoła się jednak nie zgodziliśmy, aby dla waszego dobra przetrwała prawda Ewangelii.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się zaś tyczy stanowiska tych, którzy się cieszą jakimś poważaniem – jakimi oni dawniej byli, jest dla mnie bez znaczenia; u Boga nie ma względu na osobę – otóż ci, co są uznani za powagi, nie polecili mi dodawać czegokolwiek.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Wręcz przeciwnie, stwierdziwszy, że mnie zostało powierzone głoszenie Ewangelii wśród nieobrzezanych, podobnie jak Piotrowi wśród obrzezanych –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bowiem, który współdziałał z Piotrem w apostołowaniu obrzezanych, współdziałał i ze mną wśród pogan –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uznawszy daną mi łaskę, Jakub, Kefas i Jan, uważani za filary, podali mnie i Barnabie prawicę na znak wspólnoty, byśmy szli do pogan, oni zaś do obrzezanych,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byleśmy pamiętali o ubogich, co też gorliwie starałem się czynić.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następnie Kefas przybył do Antiochii, otwarcie mu się sprzeciwiłem, bo na to zasłużył.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Zanim jeszcze nadeszli niektórzy z otoczenia Jakuba, brał udział w posiłkach z tymi, którzy pochodzili z pogaństwa. Kiedy jednak oni się zjawili, począł się odsuwać i trzymać z dala, bojąc się tych, którzy pochodzili z obrzezania.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jego nieszczere postępowanie podjęli też inni pochodzenia żydowskiego, tak że wciągnięto w to udawanie nawet Barnabę.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więc spostrzegłem, że nie idą słuszną drogą, zgodną z prawdą Ewangelii, powiedziałem Kefasowi wobec wszystkich: Jeżeli ty, choć jesteś Żydem, żyjesz według obyczajów przyjętych wśród pogan, a nie wśród Żydów, to jak możesz zmuszać pogan do przyjmowania zwyczajów żydowskich?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My jesteśmy Żydami z urodzenia, a nie pogrążonymi w grzechach poganami.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jednak przeświadczeni, że człowiek osiąga usprawiedliwienie nie dzięki uczynkom wymaganym przez Prawo, lecz jedynie dzięki wierze w Jezusa Chrystusa, my właśnie uwierzyliśmy w Chrystusa Jezusa, by osiągnąć usprawiedliwienie dzięki wierze w Chrystusa, a nie dzięki uczynkom wymaganym przez Prawo, jako że nikt nie osiągnie usprawiedliwienia dzięki uczynkom wymaganym przez Prawo.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jeżeli to, że szukamy usprawiedliwienia w Chrystusie, poczytuje się nam za grzech, to i Chrystusa należałoby uznać za sprawcę grzechu. Żadną miarą!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przecież wykazuję, że sam przestępuję [Prawo], gdy na nowo stawiam to, co uprzednio zburzyłem.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Tymczasem ja dla Prawa umarłem przez Prawo, aby żyć dla Boga: razem z Chrystusem zostałem przybity do krzyża.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zaś już nie ja żyję, lecz żyje we mnie Chrystus. Choć nadal prowadzę życie w ciele, jednak obecne życie moje jest życiem wiary w Syna Bożego, który umiłował mnie i samego siebie wydał za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mogę odrzucić łaski danej przez Boga. Jeżeli zaś usprawiedliwienie dokonuje się przez Prawo, to Chrystus umarł na darmo.</w:t>
      </w:r>
      <w:r>
        <w:t xml:space="preserve"> 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O, nierozumni Galaci! Któż was urzekł, was, przed których oczami nakreślono obraz Jezusa Chrystusa ukrzyżowanego?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Tego jednego chciałbym się od was dowiedzieć, czy Ducha otrzymaliście dzięki uczynkom wymaganym przez Prawo, czy z powodu posłuszeństwa wierze?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Czyż jesteście aż tak nierozumni, że zacząwszy duchem, chcecie teraz kończyć ciałem?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Czyż tak wielkich rzeczy doznaliście na próżno? A byłoby to rzeczywiście na próżno.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Ten, który udziela wam Ducha i działa cuda wśród was, [czyni to] dzięki uczynkom wymaganym przez Prawo, czy też z powodu posłuszeństwa wierze?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taki sam sposób Abraham uwierzył Bogu, i to mu policzono za sprawiedliwość.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Zrozumiejcie zatem, że ci, którzy polegają na wierze, ci są synami Abrahama.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stąd Pismo, widząc, że w przyszłości Bóg dzięki wierze będzie dawał poganom usprawiedliwienie, już Abrahamowi oznajmiło tę radosną nowinę: W tobie będą błogosławione wszystkie narody.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dlatego ci, którzy żyją dzięki wierze, mają uczestnictwo w błogosławieństwie wraz z Abrahamem, który dał posłuch wierze.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Natomiast na tych wszystkich, którzy polegają na uczynkach wymaganych przez Prawo, ciąży przekleństwo. Napisane jest bowiem: Przeklęty każdy, kto nie wypełnia wytrwale wszystkiego, co nakazuje wykonać Księga Prawa.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że w Prawie nikt nie osiąga usprawiedliwienia przed Bogiem, wynika stąd, że sprawiedliwy żyć będzie dzięki wierze.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Prawo zaś nie uwzględnia wiary, lecz mówi: Kto wypełnia przepisy, dzięki nim żyć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tego przekleństwa Prawa Chrystus nas wykupił – stawszy się za nas przekleństwem, bo napisane jest: Przeklęty każdy, którego powieszono na drzewie –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błogosławieństwo Abrahama stało się w Chrystusie Jezusie udziałem pogan i abyśmy przez wiarę otrzymali obiecanego Ducha.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Bracia, użyję przykładu ze stosunków między ludźmi. Nikt nie obala ani nie zmienia testamentu prawnie sporządzonego, choć jest on jedynie dziełem ludzkim.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Otóż to właśnie Abrahamowi i jego potomstwu dano obietnice. I nie mówi [Pismo]: i potomkom, co wskazywałoby na wielu, ale [wskazano] na jednego: i potomkowi twojemu, którym jest Chrystus.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chcę przez to powiedzieć: testamentu, uprzednio przez Boga prawnie ustanowionego, Prawo, które powstało czterysta trzydzieści lat później, nie może obalić, tak by unieważnić obietnicę.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gdyby dziedzictwo pochodziło z Prawa, tym samym nie mogłoby pochodzić z obietnicy. A tymczasem przez obietnicę Bóg okazał łaskę Abrahamowi.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cóż więc Prawo? Zostało ono dodane ze względu na przestępstwa aż do przyjścia Potomka, któremu udzielono obietnicy; przekazane zostało przez aniołów; podane przez pośrednika.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Pośrednika jednak nie potrzeba, gdy chodzi o jedną osobę, a Bóg właśnie jest sam jeden.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czy może Prawo to sprzeciwia się obietnicom Bożym? Żadną miarą! Gdyby mianowicie dane było Prawo, mające moc udzielania życia, wówczas rzeczywiście usprawiedliwienie płynęłoby z Prawa.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Pismo poddało wszystko pod [władzę] grzechu, aby obietnica dostała się dzięki wierze w Jezusa Chrystusa tym, którzy wierzą.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czasu przyjścia wiary byliśmy poddani pod straż Prawa i trzymani w zamknięciu aż do przyszłego objawienia się wiary.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Tym sposobem Prawo stało się dla nas wychowawcą, [który miał prowadzić] ku Chrystusowi, abyśmy dzięki wierze uzyskali usprawiedliwienie.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jednak wiara nadeszła, już nie jesteśmy poddani wychowawcy.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Wszyscy bowiem przez wiarę jesteście synami Bożymi – w Chrystusie Jezusie.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wy wszyscy, którzy zostaliście ochrzczeni w Chrystusie, przyoblekliście się w 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ma już Żyda ani poganina, nie ma już niewolnika ani człowieka wolnego, nie ma już mężczyzny ani kobiety, wszyscy bowiem jesteście kimś jednym w Chrystusie Jezusie.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zaś należycie do Chrystusa, to jesteście też potomstwem Abrahama, dziedzicami zgodnie z obietnicą.</w:t>
      </w:r>
      <w:r>
        <w:t xml:space="preserve"> </w:t>
      </w:r>
    </w:p>
    <w:p>
      <w:pPr>
        <w:pStyle w:val="Nagwek2"/>
        <w:keepNext/>
        <w:jc w:val="center"/>
      </w:pPr>
      <w:r>
        <w:t>Rozdział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 mówię: Jak długo dziedzic jest nieletni, niczym się nie różni od niewolnika, chociaż jest właścicielem wszystkiego.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Aż do czasu określonego przez ojca podlega on opiekunom i rządcom.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My również, dopóki byliśmy nieletni, pozostawaliśmy w niewoli żywiołów tego świata.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jednak nadeszła pełnia czasu, zesłał Bóg Syna swego, zrodzonego z Niewiasty, zrodzonego pod Prawem,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wykupił tych, którzy podlegali Prawu, byśmy mogli otrzymać przybrane synostwo.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dowód tego, że jesteście synami, Bóg zesłał do serc naszych Ducha Syna swego, który woła: Abba, Ojcze!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zatem nie jesteś już niewolnikiem, lecz synem. Jeżeli zaś synem, to i dziedzicem z woli Bożej.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Wprawdzie ongiś, nie znając Boga, służyliście bogom, którzy w rzeczywistości nie istnieją.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jednak, gdyście Boga poznali i, co więcej, Bóg was poznał, jakże możecie powracać do tych bezsilnych i nędznych żywiołów, pod których niewolę znowu chcecie się poddać?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Zachowujecie dni, święta nowiu i lata!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Obawiam się o was, czy się dla was nie trudziłem na próżno.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Bracia, proszę was, stańcie się takimi jak ja, bo ja stałem się takim jak wy. Nie skrzywdziliście mnie w niczym.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Wiecie przecież, jak pierwszy raz głosiłem wam Ewangelię, zatrzymany chorobą,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jak mimo próby, na jaką moje niedomaganie cielesne was wystawiło, nie wzgardziliście mną ani nie odtrąciliście, ale mnie przyjęliście jak anioła Bożego, jak samego Chrystusa Jezusa.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Gdzież się więc podziało to, co nazywaliście waszym szczęściem? Bo mogę wydać wam świadectwo: gdyby to było możliwe, bylibyście sobie oczy wydarli i dali je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dlatego stałem się waszym wrogiem, że mówiłem wam prawdę?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Zabiegają o was nie z czystych pobudek, lecz chcą was odłączyć ode mnie, abyście o nich zabiegali.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Dobrze jest doznawać oznak przywiązania z czystych pobudek zawsze, a nie tylko wtedy, gdy jestem między wami.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Dzieci moje, oto ponownie w bólach was rodzę, aż Chrystus w was się ukształtuje.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Jakże chciałbym być w tej chwili u was i odpowiednio zmienić swój głos, bo nie wiem, co z wami począć.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Powiedzcie mi [wy], którzy chcecie żyć pod Prawem, czy Prawa tego nie rozumiecie?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Przecież napisane jest, że Abraham miał dwóch synów, jednego z niewolnicy, a drugiego z wolnej.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ten z niewolnicy urodził się tylko według ciała, ten zaś z wolnej na skutek obietnicy.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Wydarzenia te mają jeszcze sens alegoryczny: niewiasty te wyobrażają dwa przymierza; jedno, zawarte pod górą Synaj, rodzi ku niewoli, a wyobraża je Hagar: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Synaj jest to góra w Arabii, a odpowiednikiem jej jest obecne Jeruzalem. Ono bowiem wraz ze swoimi dziećmi trwa w niewoli.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Natomiast górne Jeruzalem cieszy się wolnością i ono jest naszą matką.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Wszak napisane jest: Wesel się, niepłodna, która nie rodziłaś, wykrzykuj z radości, która nie znałaś bólów rodzenia, bo więcej dzieci ma samotna niż ta, która żyje z mężem.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Właśnie wy, bracia, jesteście jak Izaak dziećmi obietnicy.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jak wówczas ten, który się urodził tylko według ciała, prześladował tego, który się urodził według ducha, tak dzieje się i teraz.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jednak mówi Pismo? Wypędź niewolnicę i jej syna, bo nie będzie dziedziczyć syn niewolnicy razem z synem wolnej.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to, bracia, nie jesteśmy dziećmi niewolnicy, ale wolnej.</w:t>
      </w:r>
      <w:r>
        <w:t xml:space="preserve"> </w:t>
      </w:r>
    </w:p>
    <w:p>
      <w:pPr>
        <w:pStyle w:val="Nagwek2"/>
        <w:keepNext/>
        <w:jc w:val="center"/>
      </w:pPr>
      <w:r>
        <w:t>Rozdział 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Ku wolności wyswobodził nas Chrystus. A zatem trwajcie w niej i nie poddawajcie się na nowo pod jarzmo niewoli!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ja, Paweł, mówię wam: Jeżeli poddacie się obrzezaniu, Chrystus wam się na nic nie przyda.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raz jeszcze oświadczam każdemu człowiekowi, który poddaje się obrzezaniu: jest on zobowiązany zachować wszystkie przepisy Prawa.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Zerwaliście z Chrystusem wszyscy, którzy szukacie usprawiedliwienia w Prawie; wypadliście z łaski.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My zaś z pomocą Ducha dzięki wierze wyczekujemy spodziewanej sprawiedliwości.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w Chrystusie Jezusie ani obrzezanie, ani jego brak nie mają żadnego znaczenia, tylko wiara, która działa przez miłość.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Biegliście tak wspaniale! Kto wam przeciął drogę trwania przy prawdzie?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Wpływ ten nie pochodzi od Tego, który was powołuje.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Trochę kwasu zakwasza całe ciasto.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Mam co do was ufność w Panu, że innego zdania niż ja nie będziecie. A na tym, który sieje między wami zamęt, zaciąży wyrok potępienia, kimkolwiek by on był.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do mnie zaś, bracia, jeśli nadal głoszę obrzezanie, to dlaczego w dalszym ciągu jestem prześladowany? Przecież wtedy ustałoby zgorszenie krzyża.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Bodajby się do końca okaleczyli ci, którzy was podburzają.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 zatem, bracia, powołani zostaliście do wolności. Tylko nie [bierzcie] tej wolności jako zachęty do [hołdowania] ciału, wręcz przeciwnie, miłością ożywieni służcie sobie wzajemnie.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całe Prawo wypełnia się w tym jednym nakazie: Będziesz miłował bliźniego swego jak siebie samego.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u was jeden drugiego kąsa i pożera, baczcie, byście się wzajemnie nie zjedli.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Oto, czego uczę: postępujcie według ducha, a nie spełnicie pożądania ciała.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Ciało bowiem do czego innego dąży niż duch, a duch do czego innego niż ciało, i stąd nie ma między nimi zgody, tak że nie czynicie tego, co chcecie.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jednak pozwolicie się prowadzić duchowi, nie będziecie podlegać Prawu.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 zaś rzeczą wiadomą, jakie uczynki rodzą się z ciała: nierząd, nieczystość, wyuzdanie,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bałwochwalstwo, czary, nienawiść, spory, zawiść, gniewy, pogoń za zaszczytami, niezgoda, rozłamy,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zazdrość, pijaństwo, hulanki i tym podobne. Co do nich zapowiadam wam, jak to już zapowiedziałem: ci, którzy się takich rzeczy dopuszczają, królestwa Bożego nie odziedziczą.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Owocem zaś Ducha jest: miłość, radość, pokój, cierpliwość, uprzejmość, dobroć, wierność,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łagodność, opanowanie. Przeciw takim [cnotom] nie ma Prawa.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ci, którzy należą do Chrystusa Jezusa, ukrzyżowali ciało swoje z jego namiętnościami i pożądaniami.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Mając życie od Ducha, do Ducha się też stosujmy.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szukajmy próżnej chwały, jedni drugich drażniąc i wzajemnie sobie zazdroszcząc.</w:t>
      </w:r>
      <w:r>
        <w:t xml:space="preserve"> </w:t>
      </w:r>
    </w:p>
    <w:p>
      <w:pPr>
        <w:pStyle w:val="Nagwek2"/>
        <w:keepNext/>
        <w:jc w:val="center"/>
      </w:pPr>
      <w:r>
        <w:t>Rozdział 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Bracia, a gdyby komuś przydarzył się jakiś upadek, wy, którzy pozostajecie pod działaniem Ducha, w duchu łagodności sprowadźcie takiego na właściwą drogę. Bacz jednak, abyś i ty nie uległ pokusie.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Jeden drugiego brzemiona noście i tak wypełniajcie prawo Chrystusowe.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kto uważa, że jest czymś, gdy jest niczym, ten zwodzi samego siebie.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każdy bada własne postępowanie, a wtedy powód do chluby znajdzie tylko w sobie samym, a nie w drugim.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Każdy bowiem poniesie własny ciężar.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Ten, kto pobiera naukę, niech użycza ze wszystkich swoich dóbr temu, kto go naucza.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łudźcie się: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Bóg nie pozwoli z siebie szydzić. A co człowiek sieje, to i żąć będzie: kto sieje w ciele swoim, jako plon ciała zbierze zagładę; kto sieje w duchu, jako plon ducha zbierze życie wieczne.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czynieniu dobra nie ustawajmy, bo gdy pora nadejdzie, będziemy zbierać plony, o ile w pracy nie ustaniemy.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zatem, dopóki mamy czas, czyńmy dobrze wszystkim, zwłaszcza zaś naszym braciom w wierze.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Przypatrzcie się, jak wielkie litery własnoręcznie stawiam ze względu na 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ludzkie względy ubiegają się ci wszyscy, którzy was zmuszają do obrzezania; chcą mianowicie uniknąć prześladowania z powodu krzyża Chrystusowego.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ci zwolennicy obrzezania zgoła się nie troszczą o zachowanie Prawa, a o wasze obrzezanie zabiegają tylko dlatego, by się móc pochwalić waszym ciałem.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do mnie, to nie daj Boże, bym się miał chlubić z czego innego, jak tylko z krzyża Pana naszego, Jezusa Chrystusa, dzięki któremu świat stał się ukrzyżowany dla mnie, a ja dla świata.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ani obrzezanie nic nie znaczy, ani nieobrzezanie, tylko nowe stworzenie.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wszystkich tych, którzy się tej zasady trzymać będą, i na Izraela Bożego [niech zstąpi] pokój i miłosierdzie!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Odtąd niech już nikt nie sprawia mi przykrości: przecież ja na ciele swoim noszę blizny, znamię przynależności do Jezusa.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Łaska Pana naszego, Jezusa Chrystusa, niech będzie z duchem waszym, bracia! Amen.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List do Galacjan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2024-04-20T14:02:13Z</dcterms:modified>
</cp:coreProperties>
</file>