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Bożej apostoł Chrystusa Jezusa – do świętych, którzy są w Efezie, i do wiernych w Chrystusie Jezusie: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od Pana Jezusa Chrystusa!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błogosławiony Bóg i Ojciec Pana naszego, Jezusa Chrystusa; On napełnił nas wszelkim błogosławieństwem duchowym na wyżynach niebieskich w –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bowiem wybrał nas przed założeniem świata, abyśmy byli święci i nieskalani przed Jego obliczem. Z miłości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przeznaczył nas dla siebie jako przybranych synów poprzez Jezusa Chrystusa, według postanowienia swej woli,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chwale majestatu swej łaski, którą obdarzył nas w Umiłowanym.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mamy odkupienie przez Jego krew – odpuszczenie występków, według bogactwa Jego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Szczodrze ją na nas wylał w postaci wszelkiej mądrości i zrozumienia,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to, że nam oznajmił tajemnicę swej woli według swego postanowienia, które przedtem w Nim powziął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dokonania pełni czasów, aby wszystko na nowo zjednoczyć w Chrystusie jako Głowie: to, co w niebiosach, i to, co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dostąpiliśmy udziału my również, z góry przeznaczeni zamiarem Tego, który dokonuje wszystkiego zgodnie z zamysłem swej woli,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byśmy istnieli ku chwale Jego majestatu – my, którzy już przedtem nadzieję złożyliśmy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także i wy, usłyszawszy słowo prawdy, Dobrą Nowinę o waszym zbawieniu, w Nim również – uwierzywszy, zostaliście naznaczeni pieczęcią, Duchem Świętym, który był obiecany.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zadatkiem naszego dziedzictwa w oczekiwaniu na odkupienie, które nas uczyni własnością [Boga], ku chwale Jego majestatu.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 ja, usłyszawszy o waszej wierze w Pana Jezusa i o miłości względem wszystkich świętych,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zaprzestaję dziękczynienia, wspominając was w moich modlitwach.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[Proszę w nich], aby Bóg Pana naszego, Jezusa Chrystusa, Ojciec chwały, dał wam ducha mądrości i objawienia w głębszym poznawaniu Jego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[Niech da] wam światłe oczy serca, byście wiedzieli, czym jest nadzieja, do której On wzywa, czym bogactwo chwały Jego dziedzictwa wśród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czym przeogromna Jego moc względem nas wierzących – na podstawie działania Jego potęgi i 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Wykazał On je, gdy wskrzesił Go z martwych i posadził po swojej prawicy na wyżynach niebieskich,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 wszelką Zwierzchnością i Władzą, i Mocą, i Panowaniem, i ponad wszelkim innym imieniem, wzywanym nie tylko w tym wieku, ale i w 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 poddał pod Jego stopy, a Jego samego ustanowił nade wszystko Głową dla Kościoła,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Jego Ciałem, Pełnią Tego, który napełnia wszystko wszelkimi sposobami.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byliście umarłymi na skutek waszych występków i grzechów,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 żyliście niegdyś według doczesnego sposobu tego świata, według sposobu Władcy mocarstwa powietrza, to jest ducha, który działa teraz w synach buntu.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nich także my wszyscy niegdyś postępowaliśmy według żądz naszego ciała, spełniając zachcianki ciała i myśli zdrożnych. I byliśmy potomstwem z natury zasługującym na gniew, jak i wszyscy inni.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będąc bogaty w miłosierdzie, przez wielką swą miłość, jaką nas umiłował,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nas, umarłych na skutek występków, razem z Chrystusem przywrócił do życia – łaską [bowiem] jesteście zbawieni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też wskrzesił i razem posadził na wyżynach niebieskich –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 nadchodzących wiekach przeogromne bogactwo swej łaski okazać przez dobroć względem nas,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Łaską bowiem jesteście zbawieni przez wiarę. A to pochodzi nie od was, lecz jest darem Boga: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uczynków, aby się nikt nie chlubił.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bowiem Jego dziełem, stworzeni w Chrystusie Jezusie do dobrych czynów, które Bóg z góry przygotował, abyśmy je pełnili.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pamiętajcie, że niegdyś wy – poganie co do ciała, zwani nieobrzezanymi przez tych, którzy zowią się obrzezanymi od znaku dokonanego ręką na ciele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byliście poza Chrystusem, obcy względem społeczności Izraela i bez udziału w przymierzach obietnicy, nie mający nadziei ani Boga na tym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w Chrystusie Jezusie wy, którzy niegdyś byliście daleko, staliście się bliscy przez krew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bowiem jest naszym pokojem. On, który obie części [ludzkości] uczynił jednością, bo zburzył rozdzielający je mur – wrogość. W swym ciele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pozbawił On mocy Prawo przykazań, wyrażone w zarządzeniach, aby z dwóch [rodzajów ludzi] stworzyć w sobie jednego nowego człowieka, wprowadzając pokój,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[w ten sposób] jednych, jak i drugich znów pojednać z Bogiem, w jednym Ciele przez krzyż, w sobie zadawszy śmierć wrogości.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przyszedłszy, zwiastował pokój wam, którzyście daleko, i pokój tym, którzy są blisko,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 Niego jedni i drudzy w jednym Duchu mamy przystęp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nie jesteście już obcymi i przybyszami, ale jesteście współobywatelami świętych i domownikami Boga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zbudowani na fundamencie apostołów i proroków, gdzie głowicą węgła jest sam Chrystus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zespalana cała budowla rośnie na świętą w Panu świątynię,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i wy także wznosicie się we wspólnym budowaniu, by stanowić mieszkanie Boga przez Ducha.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ja, Paweł, więzień Chrystusa Jezusa dla was, pogan...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przecież słyszeliście o udzieleniu przez Boga łaski danej mi dla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mianowicie przez objawienie oznajmiona mi została ta tajemnica, jaką pokrótce przedtem opisałem.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czytając [te słowa], możecie się przekonać o moim zrozumieniu tajemnicy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była ona oznajmiona synom ludzkim w poprzednich pokoleniach, tak jak teraz została objawiona przez Ducha świętym Jego apostołom i prorokom,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znaczy, że poganie już są współdziedzicami i współczłonkami Ciała, i współuczestnikami obietnicy w Chrystusie Jezusie przez Ewangelię.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sługą stałem się z daru łaski Boga udzielonej mi przez działanie Jego potęgi.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Mnie, zgoła najmniejszemu ze wszystkich świętych, została dana ta łaska: ogłosić poganom jako Dobrą Nowinę niezgłębione bogactwo Chrystusa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wydobyć na światło, czym jest wykonanie tajemniczego planu, ukrytego przed wiekami w Bogu, Stwórcy wszechrzeczy.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teraz wieloraka w przejawach mądrość Boga poprzez Kościół stanie się jawna Zwierzchnościom i Władzom na wyżynach niebieskich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planem wieków, jaki powziął [Bóg] w Chrystusie Jezusie, Panu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mamy śmiały przystęp [do Ojca] z ufnością, przez wiarę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proszę, abyście się nie zniechęcali prześladowaniami, jakie znoszę dla was, bo to jest właśnie waszą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zginam kolana moje przed Ojcem,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którego bierze nazwę wszelki ród na niebie i na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według bogactwa swej chwały sprawił w was przez Ducha swego, by potężnie wzmocnił się wewnętrzny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Chrystus zamieszka przez wiarę w waszych sercach; abyście w miłości zakorzenieni i ugruntowani,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ze wszystkimi świętymi zdołali ogarnąć duchem, czym jest Szerokość, Długość, Wysokość i Głębokość,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poznać miłość Chrystusa, przewyższającą wszelką wiedzę, abyście zostali napełnieni całą Pełnią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zaś, który mocą działającą w nas może uczynić nieskończenie więcej niż to, o co my prosimy czy rozumiemy,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chwała w Kościele i w Chrystusie Jezusie po wszystkie pokolenia wieku wieków! Amen.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 was zatem ja, więzień w Panu, abyście postępowali w sposób godny powołania, do jakiego zostaliście wezwani,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całą pokorą i cichością, z cierpliwością, znosząc siebie nawzajem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Usiłujcie zachować jedność Ducha dzięki więzi, jaką jest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jest Ciało i jeden Duch, bo też zostaliście wezwani do jednej nadziei, jaką daje wasze powołanie.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jest Pan, jedna wiara, jeden chrzest.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jest Bóg i Ojciec wszystkich, który [jest i działa] ponad wszystkimi, przez wszystkich i we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Każdemu zaś z nas została dana łaska według miary daru Chrystusowego.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 Pismo: Wstąpiwszy na wysokości, wziął do niewoli jeńców, rozdał ludziom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zaś wstąpił cóż oznacza, jeśli nie to, że również zstąpił do niższych części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zstąpił, jest i Tym, który wstąpił ponad wszystkie niebiosa, aby wszystko napełnić.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ustanowił jednych apostołami, innych prorokami, innych ewangelistami, innych pasterzami i nauczycielami,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przysposobili świętych do wykonywania posługi dla budowania Ciała Chrystusowego,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dojdziemy wszyscy razem do jedności wiary i pełnego poznania Syna Bożego, do człowieka doskonałego, do miary wielkości według Pełni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[Chodzi o to], abyśmy już nie byli dziećmi, którymi miotają fale i porusza każdy powiew nauki, na skutek oszustwa ze strony ludzi i przebiegłości w sprowadzaniu na manowce fałszu.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Natomiast, żyjąc prawdziwie w miłości, sprawmy, by wszystko wzrastało ku Temu, który jest Głową – ku Chrystusowi.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Niego [poczynając] całe Ciało – zespalane i utrzymywane w łączności więzią umacniającą każdy z członków stosownie do jego miary – przyczynia sobie wzrostu dla budowania siebie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zatem mówię i zaklinam się na Pana, abyście już nie postępowali tak, jak postępują poganie, z ich próżnym myśleniem,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umysłem pogrążeni w mroku, obcy dla życia Bożego, na skutek tkwiącej w nich niewiedzy, na skutek zatwardziałości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to, doprowadziwszy siebie do nieczułości [sumienia], oddali się rozpuście, popełniając zachłannie wszelkiego rodzaju grzechy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nie tak nauczyliście się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 przecież o Nim i zostaliście pouczeni w Nim, zgodnie z prawdą, jaka jest w 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– co się tyczy poprzedniego sposobu życia – trzeba porzucić dawnego człowieka, który ulega zepsuciu na skutek zwodniczych żądz,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odnawiać się duchem w waszym myśleniu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przyoblec się w człowieka nowego, stworzonego na obraz Boga, w sprawiedliwości i prawdziwej 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odrzuciwszy kłamstwo, niech każdy z was mówi prawdę swemu bliźniemu, bo jesteście nawzajem dla siebie członkami.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Gniewajcie się, a nie grzeszcie: niech nad waszym gniewem nie zachodzi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dawajcie miejsca diabłu!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dotąd kradł, niech już przestanie kraść, lecz raczej niech pracuje uczciwie własnymi rękami, by miał z czego użyczać potrzebującemu.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wychodzi z waszych ust żadna mowa szkodliwa, lecz tylko budująca, zależnie od potrzeby, by wyświadczała dobro słuchającym.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zasmucajcie Bożego Ducha Świętego, którym zostaliście opieczętowani na dzień odkupienia.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zniknie spośród was wszelka gorycz, uniesienie, gniew, wrzaskliwość, znieważanie – wraz z wszelką złością.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dla siebie nawzajem dobrzy i miłosierni. Przebaczajcie sobie, tak jak i Bóg wam przebaczył w Chrystusie.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więc naśladowcami Boga, jako dzieci umiłowane,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postępujcie drogą miłości, bo i Chrystus was umiłował i samego siebie wydał za nas w ofierze i dani na woń miłą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nierządzie zaś i wszelkiej nieczystości albo chciwości niechaj nawet mowy nie będzie wśród was, jak przystoi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o tym, co haniebne, ani niedorzecznego gadania lub nieprzyzwoitych żartów, bo to wszystko jest niestosowne. Raczej winno być wdzięczne usposobienie.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 bowiem bądźcie przekonani, że żaden rozpustnik ani nieczysty, ani chciwiec – to jest bałwochwalca – nie ma dziedzictwa w królestwie Chrystusa i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was nikt nie zwodzi próżnymi słowami, bo przez te [grzechy] nadchodzi gniew Boży na synów buntu.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miejcie więc z nimi nic wspólnego!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Niegdyś bowiem byliście ciemnością, lecz teraz jesteście światłością w Panu: postępujcie jak dzieci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bowiem światłości jest wszelka prawość i sprawiedliwość, i 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Badajcie, co jest miłe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miejcie udziału w bezowocnych uczynkach ciemności, a raczej piętnując [je], nawracajcie [tamtych].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 bowiem, co się u nich dzieje po kryjomu, wstyd nawet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wszystkie te rzeczy, gdy są piętnowane, stają się jawne dzięki światłu, bo wszystko, co staje się jawne, jest światłem.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się mówi: Zbudź się, o śpiący, i powstań z martwych, a zajaśnieje ci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 więc pilnie, jak postępujecie: nie jak niemądrzy, ale jak mądrzy.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Wyzyskujcie chwilę sposobną, bo dni są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przeto nierozsądni, lecz usiłujcie zrozumieć, co jest wolą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upijajcie się winem, bo to jest przyczyną rozwiązłości, ale napełniajcie się Duchem,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przemawiając do siebie wzajemnie psalmami i hymnami, i pieśniami pełnymi ducha, śpiewając i wysławiając Pana w waszych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Dziękujcie zawsze za wszystko Bogu Ojcu w imię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sobie wzajemnie poddani w bojaźni Chrystusowej.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 niechaj będą poddane swym mężom, jak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mąż jest głową żony, jak i Chrystus – Głową Kościoła: On – Zbawca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 Kościół poddany jest Chrystusowi, tak i żony mężom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Mężowie, miłujcie żony, bo i Chrystus umiłował Kościół i wydał za niego samego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go uświęcić, oczyściwszy obmyciem wodą, któremu towarzyszy słowo,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samemu sobie przedstawić Kościół jako chwalebny, nie mający skazy czy zmarszczki, czy czegoś podobnego, lecz aby był święty i nieskalany.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powinni miłować swoje żony, tak jak własne ciało. Kto miłuje swoją żonę, siebie samego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nigdy nikt nie odnosił się z nienawiścią do własnego ciała, lecz każdy je żywi i pielęgnuje, jak i Chrystus Kościół,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jesteśmy członkami Jego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 człowiek ojca i matkę, a połączy się z żoną swoją, i będą dwoje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Tajemnica to wielka, a ja mówię: w odniesieniu do Chrystusa i do Kościoła.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więc niechaj również każdy z was tak miłuje swą żonę jak siebie samego. A żona niechaj ze czcią się odnosi do swojego męża.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bądźcie posłuszne w Panu waszym rodzicom, bo to jest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 ojca twego i matkę – jest to pierwsze przykazanie z obietnicą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 było dobrze i abyś długo żył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[wy], ojcowie, nie pobudzajcie do gniewu waszych dzieci, lecz wychowujcie je w karności, napominając, jak chce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Niewolnicy, ze czcią i bojaźnią, w prostocie serca bądźcie posłuszni waszym doczesnym panom jak Chrystusowi,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służąc tylko dla oka, by ludziom się podobać, lecz jako niewolnicy Chrystusa, którzy z duszy pełnią wolę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ochotą służcie, jak gdybyście służyli Panu, a nie ludziom,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świadomi tego, że każdy, jeśli uczyni coś dobrego, otrzyma to z powrotem od Pana – czy to niewolnik, czy wolny.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panowie, tak samo wobec nich postępujcie: zaniechajcie groźby, świadomi tego, że w niebie jest Pan zarówno ich, jak wasz, a u Niego nie ma względu na osoby.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 bądźcie mocni w Panu – siłą Jego potęgi.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Przyobleczcie pełną zbroję Bożą, byście mogli się ostać wobec podstępnych zakusów diabła.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toczymy bowiem walki przeciw krwi i ciału, lecz przeciw Zwierzchnościom, przeciw Władzom, przeciw rządcom świata tych ciemności, przeciw duchowym pierwiastkom zła na wyżynach niebieskich.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przywdziejcie pełną zbroję Bożą, abyście się zdołali przeciwstawić w dzień zły i ostać, zwalczywszy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Stańcie więc do [walki], przepasawszy biodra wasze prawdą i przyoblókłszy pancerz, którym jest sprawiedliwość,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obuwszy nogi w gotowość [głoszenia] dobrej nowiny o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każdym położeniu bierzcie wiarę jako tarczę, dzięki której zdołacie zgasić wszystkie rozżarzone pociski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też hełm zbawienia i miecz Ducha, to jest słowo Boże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wszelakiej modlitwy i błagania. Przy każdej sposobności módlcie się w Duchu! Nad tym właśnie czuwajcie najusilniej i proście za wszystkich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 mnie, aby dane mi było słowo, gdy usta otworzę, by jawnie i swobodnie głosić tajemnicę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sprawuję poselstwo jako więzień – żebym jawnie ją wypowiedział, tak jak winienem.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Żebyście zaś wiedzieli i wy o moich sprawach, co robię, wszystko wam oznajmi Tychik, umiłowany brat i wierny sługa w 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wysłałem do was po to, byście wy poznali nasze sprawy, a on pokrzepił wasze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braciom i miłość wraz z wiarą, od Boga Ojca i 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[niech będzie] ze wszystkimi, którzy miłują Pana naszego, Jezusa Chrystusa, w nieskazitelności.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2024-04-25T19:37:11Z</dcterms:modified>
</cp:coreProperties>
</file>