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Efezjan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ja, Paweł, więzień Chrystusa Jezusa dla was, pogan...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przecież słyszeliście o udzieleniu przez Boga łaski danej mi dla 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mianowicie przez objawienie oznajmiona mi została ta tajemnica, jaką pokrótce przedtem opisałem.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czytając [te słowa], możecie się przekonać o moim zrozumieniu tajemnicy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była ona oznajmiona synom ludzkim w poprzednich pokoleniach, tak jak teraz została objawiona przez Ducha świętym Jego apostołom i prorokom,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znaczy, że poganie już są współdziedzicami i współczłonkami Ciała, i współuczestnikami obietnicy w Chrystusie Jezusie przez Ewangelię.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sługą stałem się z daru łaski Boga udzielonej mi przez działanie Jego potęgi.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Mnie, zgoła najmniejszemu ze wszystkich świętych, została dana ta łaska: ogłosić poganom jako Dobrą Nowinę niezgłębione bogactwo Chrystusa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wydobyć na światło, czym jest wykonanie tajemniczego planu, ukrytego przed wiekami w Bogu, Stwórcy wszechrzeczy.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teraz wieloraka w przejawach mądrość Boga poprzez Kościół stanie się jawna Zwierzchnościom i Władzom na wyżynach niebieskich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zgodnie z planem wieków, jaki powziął [Bóg] w Chrystusie Jezusie, Panu naszym.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mamy śmiały przystęp [do Ojca] z ufnością, przez wiarę w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proszę, abyście się nie zniechęcali prześladowaniami, jakie znoszę dla was, bo to jest właśnie waszą chwałą.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zginam kolana moje przed Ojcem,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którego bierze nazwę wszelki ród na niebie i na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według bogactwa swej chwały sprawił w was przez Ducha swego, by potężnie wzmocnił się wewnętrzny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Chrystus zamieszka przez wiarę w waszych sercach; abyście w miłości zakorzenieni i ugruntowani,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wraz ze wszystkimi świętymi zdołali ogarnąć duchem, czym jest Szerokość, Długość, Wysokość i Głębokość,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poznać miłość Chrystusa, przewyższającą wszelką wiedzę, abyście zostali napełnieni całą Pełnią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 zaś, który mocą działającą w nas może uczynić nieskończenie więcej niż to, o co my prosimy czy rozumiemy,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Jemu chwała w Kościele i w Chrystusie Jezusie po wszystkie pokolenia wieku wieków!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Efezjan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2024-04-27T19:29:58Z</dcterms:modified>
</cp:coreProperties>
</file>