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naśladowcami Boga, jako dzieci umiłowane,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postępujcie drogą miłości, bo i Chrystus was umiłował i samego siebie wydał za nas w ofierze i dani na woń miłą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nierządzie zaś i wszelkiej nieczystości albo chciwości niechaj nawet mowy nie będzie wśród was, jak przystoi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 tym, co haniebne, ani niedorzecznego gadania lub nieprzyzwoitych żartów, bo to wszystko jest niestosowne. Raczej winno być wdzięczne usposobienie.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bowiem bądźcie przekonani, że żaden rozpustnik ani nieczysty, ani chciwiec – to jest bałwochwalca – nie ma dziedzictwa w królestwie Chrystusa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 próżnymi słowami, bo przez te [grzechy] nadchodzi gniew Boży na synów buntu.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więc z nimi nic wspólnego!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bowiem byliście ciemnością, lecz teraz jesteście światłością w Panu: postępujcie jak dzieci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bowiem światłości jest wszelka prawość i sprawiedliwość, i 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Badajcie, co jest miłe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miejcie udziału w bezowocnych uczynkach ciemności, a raczej piętnując [je], nawracajcie [tamtych].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bowiem, co się u nich dzieje po kryjomu, wstyd nawet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wszystkie te rzeczy, gdy są piętnowane, stają się jawne dzięki światłu, bo wszystko, co staje się jawne, jest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się mówi: Zbudź się, o śpiący, i powstań z martwych, a zajaśnieje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więc pilnie, jak postępujecie: nie jak niemądrzy, ale jak mądrzy.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Wyzyskujcie chwilę sposobną, bo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przeto nierozsądni, lecz usiłujcie zrozumieć, co jest wolą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upijajcie się winem, bo to jest przyczyną rozwiązłości, ale napełniajcie się Duchem,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przemawiając do siebie wzajemnie psalmami i hymnami, i pieśniami pełnymi ducha, śpiewając i wysławiając Pana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Dziękujcie zawsze za wszystko Bogu Ojcu w imię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sobie wzajemnie poddani w bojaźni Chrystusowej.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 niechaj będą poddane swym mężom, jak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i Chrystus – Głową Kościoła: On – Zbawca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Kościół poddany jest Chrystusowi, tak i żony mężom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żony, bo i Chrystus umiłował Kościół i wydał za niego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uświęcić, oczyściwszy obmyciem wodą, któremu towarzyszy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samemu sobie przedstawić Kościół jako chwalebny, nie mający skazy czy zmarszczki, czy czegoś podobnego, lecz aby był święty i nieskalany.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powinni miłować swoje żony, tak jak własne ciało. Kto miłuje swoją żonę, siebie samego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nigdy nikt nie odnosił się z nienawiścią do własnego ciała, lecz każdy je żywi i pielęgnuje, jak i Chrystus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członkami 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matkę, a połączy się z żoną swoją, i będą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wielka, a ja mówię: w odniesieniu do Chrystusa i do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więc niechaj również każdy z was tak miłuje swą żonę jak siebie samego. A żona niechaj ze czcią się odnosi do swojego męża.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2024-04-28T14:37:33Z</dcterms:modified>
</cp:coreProperties>
</file>