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Tymoteusz, słudzy Chrystusa Jezusa, do wszystkich świętych w Chrystusie Jezusie, którzy są w Filippi, wraz z biskupami i diakonami.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Pana, Jezusa Chrystusa!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mojemu, ilekroć was wspominam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zawsze, w każdej modlitwie, zanosząc ją z radością za was wszystkich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waszego udziału w [szerzeniu Ewangelii] od pierwszego dnia aż do chwili obecnej.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właśnie ufność, że Ten, który zapoczątkował w was dobre dzieło, dokończy go do dnia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Słusznie przecież mogę tak o was myśleć, bo noszę was wszystkich w sercu jako tych, którzy mają udział w mojej łasce: zarówno w moich kajdanach, jak i w obronie Ewangelii uzasadnionej dowodami.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jest mi świadkiem, jak gorąco tęsknię za wami wszystkimi [ożywiony] miłością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modlę się o to, by miłość wasza doskonaliła się coraz bardziej i bardziej w głębszym poznaniu i wszelkim wyczuciu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oceny tego, co lepsze, abyście byli czyści i bez zarzutu na dzień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napełnieni plonem sprawiedliwości, który [przynosimy] przez Jezusa Chrystusa, na chwałę i cześć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chcę, abyście wiedzieli, że moje sprawy przyniosły raczej korzyść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kajdany moje stały się głośne w Chrystusie w całym pretorium i u wszystkich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więcej braci, ośmielonych w Panu moimi kajdanami, bardziej się odważa głosić bez lęku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wprawdzie z zawiści i przekory, inni zaś z dobrej woli głoszą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ostatni głoszą z miłości, świadomi tego, że jestem przeznaczony do obrony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zaś, powodowani niewłaściwym współzawodnictwem, rozgłaszają Chrystusa nieszczerze, sądząc, że przez to dodadzą ucisku moim kajdanom.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cóż to znaczy? Jedynie to, że czy to obłudnie, czy naprawdę, na wszelki sposób głosi się Chrystusa. A z tego ja się cieszę i będę się cieszył.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że mi to wyjdzie na zbawienie dzięki waszej modlitwie i pomocy, udzielanej przez Ducha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gorącym oczekiwaniem i nadzieją moją, że w niczym nie doznam zawodu. Lecz jak zawsze, tak i teraz, z całą swobodą i jawnością Chrystus będzie uwielbiony w moim ciele: czy to przez życie, czy przez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mnie bowiem żyć – to Chrystus, a umrzeć – to 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żyć w ciele – to dla mnie owocna praca, cóż mam wybrać? Nie umiem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dwóch stron doznaję nalegania: pragnę odejść, a być z Chrystusem, bo to o wiele lepsze;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pozostawać zaś w ciele to bardziej konieczne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ufny w to, wiem, że pozostanę, i to pozostanę nadal dla was wszystkich, dla waszego postępu i radości w 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rosła wasza duma w Chrystusie Jezusie przez moją ponowną obecność u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 niczym nie dajecie się zastraszyć przeciwnikom. To właśnie jest dla nich zapowiedzią zagłady, dla was zaś zbawienia, i to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bowiem z łaski dane jest dla Chrystusa: nie tylko w Niego wierzyć, ale i dla Niego cierpieć,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toczycie taką samą walkę, jaką u mnie widzieliście i jaką teraz prowadzę.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jest jakieś napomnienie w Chrystusie, jeśli jakaś moc przekonująca Miłości, jeśli jakieś uczestnictwo w Duchu, jeśli jakieś serdeczne współczucie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dopełnijcie mojej radości przez to, że będziecie mieli te same dążenia: tę samą miłość i wspólnego ducha, pragnąc tylko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niczego nie pragnąc dla niewłaściwego współzawodnictwa ani dla próżnej chwały, lecz w pokorze oceniając jedni drugich za wyżej stojących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każdy ma na oku nie tylko swoje własne sprawy, ale też i 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dążenie niech was ożywia; ono też było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to, istniejąc w postaci Bożej, nie skorzystał ze sposobności, aby na równi być z 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ogołocił samego siebie, przyjąwszy postać sługi, stając się podobnym do ludzi. A w zewnętrznej postaci uznany za człowieka,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uniżył samego siebie, stając się posłusznym aż do śmierci – i to śmierci krzyżowej.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 Go nad wszystko wywyższył i darował Mu imię ponad wszelkie imię,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imię Jezusa zgięło się każde kolano istot niebieskich i ziemskich, i podziemnych.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wszelki język wyznał, że Jezus Chrystus jest PANEM – ku chwale Boga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zatem, umiłowani moi, skoro zawsze byliście posłuszni, zabiegajcie o własne zbawienie z bojaźnią i drżeniem nie tylko w mojej obecności, lecz jeszcze bardziej teraz, gdy mnie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Bóg jest w was sprawcą i chcenia, i działania zgodnie z [Jego] 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wszystko bez szemrań i powątpiewań,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stali bez zarzutu i bez winy, jako nieskazitelne dzieci Boże pośród narodu zepsutego i przewrotnego. Pośród niego jawicie się jako źródła światła w 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Trzymajcie się mocno Słowa Życia, abym mógł być dumny w dniu Chrystusa, że nie na próżno biegłem i nie na próżno się trudziłem.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nawet krew moja ma być wylana przy ofiarniczej posłudze około waszej wiary, cieszę się i dzielę radość z wami wszystkimi;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wy się cieszcie i dzielcie radość ze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nadzieję w Panu Jezusie, że niebawem poślę do was Tymoteusza, abym i ja doznał radości, dowiedziawszy się o waszych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 bowiem nikogo równego mu duchem, kto by się szczerze zatroszczył o wasze sprawy: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szukają własnego pożytku, a nie –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zaś, że on został wypróbowany: bo jak dziecko ojcu, tak razem ze mną służył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to mam nadzieję posłać do was natychmiast, skoro tylko rozejrzę się w swoich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Ufam zaś w Panu, że i ja sam przybędę niebawem.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Uznałem też za konieczne posłać do was Epafrodyta, brata, mojego współpracownika i towarzysza broni, a waszego wysłannika, który miał zaradzić moim potrzebom,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bardzo tęsknił za wami wszystkimi i dręczył się tym, że usłyszeliście o jego chorobie.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 bowiem zachorował, tak iż był bliski śmierci. Ale Bóg się nad nim zmiłował; nie tylko zresztą nad nim, lecz i nade mną, bym nie doznał smutku jednego po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tym śpieszniej go posyłam, żebyście wy, ujrzawszy go, ponownie się uradowali, i żebym ja się mniej martwił.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więc go w Panu z całą radością! A takich jak on otaczajcie czcią,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dla sprawy Chrystusa bliski był śmierci, naraziwszy życie swoje po to, by was zastąpić przy posłudze, której wy [osobiście] nie mogliście mi oddać.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bracia moi, radujcie się w Panu! Pisanie do was o tym samym nie jest dla mnie uciążliwe, a dla was jest środkiem niezawodnym.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psów, strzeżcie się złych pracowników, strzeżcie się okaleczeńców!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jesteśmy prawdziwie ludem obrzezanym – my, którzy sprawujemy kult w Duchu Bożym i chlubimy się w Chrystusie Jezusie, a nie pokładamy ufności w 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ja także i w ciele mogę pokładać ufność. Jeśli ktoś inny mniema, że może ufność złożyć w ciele, to ja tym bardziej: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ósmego dnia, z rodu Izraela, z pokolenia Beniamina, Hebrajczyk z Hebrajczyków, w stosunku do Prawa – faryzeusz,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gorliwości prześladowca Kościoła, co do sprawiedliwości legalnej – stałem się bez zarzutu.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wszystko, co było dla mnie zyskiem, ze względu na Chrystusa uznałem za stratę.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owszem, nawet wszystko uznaję za stratę ze względu na najwyższą wartość poznania Chrystusa Jezusa, mojego Pana. Dla Niego wyzułem się ze wszystkiego i uznaję to za śmieci, bylebym pozyskał Chrystusa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się w Nim – nie mając mojej sprawiedliwości, pochodzącej z Prawa, lecz Bożą sprawiedliwość, otrzymaną dzięki wierze w Chrystusa, sprawiedliwość pochodzącą od Boga, opartą na wierze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poznanie Go: zarówno mocy Jego zmartwychwstania, jak i udziału w Jego cierpieniach – w nadziei, że upodabniając się do Jego śmierci,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dojdę jakoś do pełnego powstania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[mówię], że już [to] osiągnąłem i już się stałem doskonały, lecz pędzę, abym też [to] zdobył, bo i sam zostałem zdobyty przez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ja nie sądzę o sobie samym, że już zdobyłem, ale to jedno [czynię]: zapominając o tym, co za mną, a wytężając siły ku temu, co przede mną,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pędzę ku wyznaczonej mecie, ku nagrodzie, do jakiej Bóg wzywa w górę,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więc my, doskonali, tak to rozumiejmy: a jeśli rozumiecie coś inaczej, i to Bóg wam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razie: dokąd doszliśmy, w tę samą stronę zgodnie postępujmy!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Bądźcie, bracia, wszyscy razem moimi naśladowcami i wpatrujcie się w tych, którzy tak postępują, jak tego wzór macie w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postępuje jak wrogowie krzyża Chrystusowego, o których często wam mówiłem, a teraz mówię z 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losem – zagłada, ich bogiem brzuch – , a chwała – w tym, czego winni się wstydzić. To ci, których dążenia są przyziemne.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bowiem ojczyzna jest w niebie. Stamtąd też jako Zbawcy wyczekujemy Pana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przekształci nasze ciało poniżone w podobne do swego chwalebnego ciała tą mocą, jaką może On także wszystko, co jest, sobie podporządkować.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bracia umiłowani, za którymi tęsknię – radości i chwało moja! – tak trwajcie mocno w Panu, umiłowani!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Ewodię i wzywam Syntychę, aby były jednej myśli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proszę i ciebie, prawdziwy Syzygu, pomagaj im, bo one razem ze mną trudziły się dla Ewangelii wraz z Klemensem i pozostałymi moimi współpracownikami, których imiona są w księdze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zawsze w Panu; jeszcze raz powtarzam: radujcie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znana wszystkim ludziom wasza wyrozumiała łagodność: Pan jest blisko!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nic się już nie martwcie, ale w każdej sprawie wasze prośby przedstawiajcie Bogu w modlitwie i błaganiu z dziękczynieniem.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Boży, który przewyższa wszelki umysł, będzie strzegł waszych serc i myśli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bracia, wszystko, co jest prawdziwe, co godne, co sprawiedliwe, co czyste, co miłe, co zasługuje na uznanie: jeśli jest jakąś cnotą i czynem chwalebnym – to bierzcie pod rozwagę.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to, czego się nauczyliście, co przejęliście, co usłyszeliście i co zobaczyliście u mnie, a Bóg pokoju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się też rozradowałem w Panu, że wreszcie rozkwitło wasze staranie o mnie, bo istotnie staraliście się, lecz nie mieliście do tego sposobności.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tego bynajmniej z powodu niedostatku: ja bowiem nauczyłem się wystarczać sobie w warunkach, w jakich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Umiem cierpieć biedę, umiem też korzystać z obfitości. Do wszystkich w ogóle warunków jestem zaprawiony: i być sytym, i głód cierpieć, korzystać z obfitości i doznawać 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mogę w Tym, który mnie umacnia.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razie dobrze uczyniliście, biorąc udział w moim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Filipianie, wiecie przecież, że na początku [głoszenia] Ewangelii, gdy opuściłem Macedonię, żaden z Kościołów poza wami jednymi nie prowadził ze mną otwartego rachunku przychodów i rozchodów,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 Tesaloniki nawet raz i drugi przysłaliście na moje potrzeby.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to bynajmniej nie dlatego, że pragnę daru, lecz pragnę owocu, który wzrasta na wasze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Stwierdzam, że wszystko mam, i to w obfitości: jestem zaopatrzony, otrzymawszy przez Epafrodyta od was wdzięczną woń, ofiarę przyjemną, miłą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mój według swego bogactwa zaspokoi wspaniale w Chrystusie Jezusie każdą waszą potrzebę.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 zaś i Ojcu naszemu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każdego świętego w Chrystusie Jezusie. Pozdrawiają was bracia, którzy są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święci, zwłaszcza ci z domu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[niech będzie] z duchem waszym!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2024-03-29T11:45:48Z</dcterms:modified>
</cp:coreProperties>
</file>