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jest jakieś napomnienie w Chrystusie, jeśli jakaś moc przekonująca Miłości, jeśli jakieś uczestnictwo w Duchu, jeśli jakieś serdeczne współczucie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mojej radości przez to, że będziecie mieli te same dążenia: tę samą miłość i wspólnego ducha, pragnąc tylko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niczego nie pragnąc dla niewłaściwego współzawodnictwa ani dla próżnej chwały, lecz w pokorze oceniając jedni drugich za wyżej stojących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ma na oku nie tylko swoje własne sprawy, ale też i 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dążenie niech was ożywia; ono też było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to, istniejąc w postaci Bożej, nie skorzystał ze sposobności, aby na równi być z 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ogołocił samego siebie, przyjąwszy postać sługi, stając się podobnym do ludzi. A w zewnętrznej postaci uznany za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samego siebie, stając się posłusznym aż do śmierci – i to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Go nad wszystko wywyższył i darował Mu imię ponad wszelkie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zgięło się każde kolano istot niebieskich i ziemskich, i podziemnych.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wszelki język wyznał, że Jezus Chrystus jest PANEM –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zatem, umiłowani moi, skoro zawsze byliście posłuszni, zabiegajcie o własne zbawienie z bojaźnią i drżeniem nie tylko w mojej obecności, lecz jeszcze bardziej teraz, gdy mnie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Bóg jest w was sprawcą i chcenia, i działania zgodnie z [Jego]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wszystko bez szemrań i powątpiewań,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bez zarzutu i bez winy, jako nieskazitelne dzieci Boże pośród narodu zepsutego i przewrotnego. Pośród niego jawicie się jako źródła światła w 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mocno Słowa Życia, abym mógł być dumny w dniu Chrystusa, że nie na próżno biegłem i nie na próżno się trudziłem.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nawet krew moja ma być wylana przy ofiarniczej posłudze około waszej wiary, cieszę się i dzielę radość z wami wszystkimi;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wy się cieszcie i dzielcie radość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że niebawem poślę do was Tymoteusza, abym i ja doznał radości, dowiedziawszy się o waszych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bowiem nikogo równego mu duchem, kto by się szczerze zatroszczył o wasze sprawy: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szukają własnego pożytku, a nie –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zaś, że on został wypróbowany: bo jak dziecko ojcu, tak razem ze mną służył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mam nadzieję posłać do was natychmiast, skoro tylko rozejrzę się w swoich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Ufam zaś w Panu, że i ja sam przybędę niebawem.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też za konieczne posłać do was Epafrodyta, brata, mojego współpracownika i towarzysza broni, a waszego wysłannika, który miał zaradzić moim potrzebom,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bardzo tęsknił za wami wszystkimi i dręczył się tym, że usłyszeliście o jego chorobie.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bowiem zachorował, tak iż był bliski śmierci. Ale Bóg się nad nim zmiłował; nie tylko zresztą nad nim, lecz i nade mną, bym nie doznał smutku jednego po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tym śpieszniej go posyłam, żebyście wy, ujrzawszy go, ponownie się uradowali, i żebym ja się mniej martwił.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więc go w Panu z całą radością! A takich jak on otaczajcie czcią,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sprawy Chrystusa bliski był śmierci, naraziwszy życie swoje po to, by was zastąpić przy posłudze, której wy [osobiście] nie mogliście mi oddać.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2024-04-29T02:12:53Z</dcterms:modified>
</cp:coreProperties>
</file>