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i Tymoteusz, brat,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świętych i wiernych w Chrystusie braci w Kolosach: łaska wam i pokój od Boga, Ojca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czynimy Bogu, Ojcu Pana naszego, Jezusa Chrystusa, zawsze, ilekroć modlimy się za was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odkąd usłyszeliśmy o waszej wierze w Chrystusie Jezusie i o waszej miłości, jaką żywicie dla wszystkich świętych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nadziei [nagrody] odłożonej dla was w niebie. O niej to już przedtem usłyszeliście dzięki głoszeniu prawdy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do was dotarła. Podobnie jak jest na całym świecie, tak również i u was owocuje ona i rośnie od dnia, w którym żeście usłyszeli i poznali łaskę Boga w [jej] prawdzie,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tego nauczyliście się od umiłowanego współsługi naszego, Epafrasa. Jest on wiernym sługą Chrystusa, zastępującym 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nam ukazał waszą miłość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my od dnia, w którym to usłyszeliśmy, nie przestajemy za was się modlić i prosić [Boga], abyście - przez całą mądrość i duchowe zrozumienie - doszli do pełnego poznania Jego woli,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już postępować w sposób godny Pana, ku pełnemu [Jego] upodobaniu, wydając owoce wszelkich dobrych czynów i wzrastając przez głębsze poznanie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potęga Jego chwały w pełni umacnia was we wszelkiej cierpliwości i stałości.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dziękujcie Ojcu, który was uzdolnił do uczestnictwa w dziale świętych w 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uwolnił nas spod władzy ciemności i przeniósł do królestwa swego umiłowanego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-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obrazem Boga niewidzialnego - Pierworodnym wobec każdego stworzenia,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Nim zostało wszystko stworzone: i to, co w niebiosach, i to, co na ziemi, byty widzialne i niewidzialne, czy to Trony, czy Panowania, czy Zwierzchności, czy Władze. Wszystko przez Niego i dla Niego zostało stworzone.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przed wszystkim i wszystko w Nim ma istnienie.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Głową Ciała - Kościoła. On jest Początkiem. Pierworodnym spośród umarłych, aby sam zyskał pierwszeństwo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Zechciał bowiem [Bóg], aby w Nim zamieszkała cała Pełnia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przez Niego - znów pojednać wszystko ze sobą: przez Niego i to, co na ziemi, i to, co w niebiosach, wprowadziwszy pokój przez krew Jego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 byliście niegdyś obcymi [wobec Boga] i [Jego] wrogami przez sposób myślenia i wasze złe czyny,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znów pojednał [Bóg] w doczesnym Jego ciele przez śmierć, by stawić was przed sobą jako świętych i nieskalanych, i bez zarzutu,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bylebyście tylko trwali w wierze - ugruntowani i stateczni - a nie chwiejący się w nadziei [nieodłącznej od] Ewangelii. Ją to posłyszeliście głoszoną wszelkiemu stworzeniu, które jest pod niebem - jej sługą stałem się ja, Paweł.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raduję się w cierpieniach za was i ze swej strony dopełniam niedostatki udręk Chrystusa w moim ciele dla dobra Jego Ciała, którym jest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sługą stałem się z powodu zleconego mi wobec was Bożego włodarstwa: mam wypełnić [posłannictwo głoszenia]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ta, ukryta od wieków i pokoleń, została teraz objawiona Jego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Bóg zechciał oznajmić, jakie jest bogactwo chwały tej tajemnicy pośród pogan. Jest nią Chrystus pośród was -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to głosimy, upominając każdego człowieka i ucząc każdego człowieka z całą mądrością, aby każdego człowieka przedstawić jako doskonałego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właśnie się trudzę, walcząc Jego mocą, która potężnie działa we mnie.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bowiem, abyście wiedzieli, jak wielką walkę toczę o was, o tych, którzy są w Laodycei, i o tych wszystkich, którzy nie widzieli mnie osobiście,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ich serca doznały pokrzepienia, aby przez miłość wyuczeni, [osiągnęli] pełnię zrozumienia, w całym jego bogactwie, i głębsze poznanie tajemnicy Boga -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wszystkie skarby mądrości i wiedzy są ukryte.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o tym, by was nikt nie zwodził pozornym dowodzeniem.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bowiem ciałem jestem daleko, to jednak duchem jestem z wami, z radością dostrzegając wasz ład i stałość waszej wiary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przejęliście naukę o Chrystusie Jezusie jako Panu, tak dalej [w Nim] postępujcie: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 w Nim korzenie i na Nim dalej się budujcie, i umacniajcie się w wierze, jak was nauczono, pełni wdzięczności.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Baczcie, aby ktoś was nie zagarnął w niewolę przez tę filozofię będącą wierutnym oszustwem, opartą na ludzkiej tylko tradycji, na żywiołach świata, a nie na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mieszka cała Pełnia: Bóstwo na sposób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zostaliście napełnieni w Nim, który jest Głową wszelkiej Zwierzchności i Władzy.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Nim też otrzymaliście obrzezanie, nie z ręki ludzkiej, lecz Chrystusowe obrzezanie, polegające na zupełnym wyzbyciu się grzesznego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razem z Nim pogrzebani w chrzcie, w którym też razem zostaliście wskrzeszeni przez wiarę w moc Boga, który Go wskrzesił.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umarłych na skutek występków i nieobrzezania waszego grzesznego ciała, razem z Nim przywrócił do życia. Darował nam wszystkie występki,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skreślił zapis dłużny, przygniatający nas nakazami. To właśnie, co było naszym przeciwnikiem, usunął z drogi, przygwoździwszy do krzyża.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Niemu po rozbrojeniu Zwierzchności i Władz jawnie wystawił [je] na pokaz, powiódłszy je w triumfalnym pochodzie.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więc nikt was nie osądza z powodu jedzenia i picia, bądź w sprawie święta czy nowiu, czy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tylko cienie spraw przyszłych, a rzeczywistość należy do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nie pozbawia prawa do nagrody, [sam będąc] zamiłowany w uniżaniu siebie i w przesadnym kulcie aniołów, zgłębiając to, co ujrzał. Taki [człowiek], bez powodu nadęty pychą, z powodu zmysłowego swego sposobu myślenia,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trzyma się mocno Głowy - [to jest Tego], z którego całe Ciało, zaopatrywane i utrzymywane w całości dzięki wiążącym połączeniom członków, rozrasta się Bożym wzrostem.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razem z Chrystusem umarliście dla żywiołów świata, to dlaczego - jak gdyby żyjąc [jeszcze] w świecie - dajecie sobie narzucać nakazy: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ani nie kosztuj, ani nie dotykaj...!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wszystko to dotyczy rzeczy [przeznaczonych] do zniszczenia przez spożycie - [owe przepisy] zgodnie z nakazami i naukami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Przepisy te mają pozór mądrości dzięki wymyślonemu kultowi, uniżaniu siebie i surowości - w odnoszeniu się do ciała, nie dzięki jakimś względom dla zadośćuczynienia ciału.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razem z Chrystusem powstaliście z martwych, szukajcie tego, co w górze, gdzie przebywa Chrystus, zasiadający po prawicy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tego, co w górze, nie do tego,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Umarliście bowiem i wasze życie jest ukryte z Chrystusem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ukaże Chrystus, nasze Życie, wtedy i wy razem z Nim ukażecie się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Zadajcie więc śmierć temu, co przyziemne w członkach: rozpuście, nieczystości, lubieżności, złej żądzy i chciwości, bo ona jest bałwochwalstwem.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powodu nadchodzi gniew Boży na synów buntu.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wyście niegdyś tak postępowali, kiedyście tym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 wy odrzućcie to wszystko: gniew, zapalczywość, złość, znieważanie, haniebną mowę wychodzącą - z 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okłamujcie się nawzajem, boście zwlekli z siebie dawnego człowieka z jego uczynkami,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przyoblekli nowego, który wciąż się odnawia ku głębszemu poznaniu [Boga], na obraz Tego, który go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już nie ma Greka ani Żyda, obrzezania ani nieobrzezania, barbarzyńcy, Scyty, niewolnika, wolnego, lecz wszystkim we wszystkich [jest]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więc wybrańcy Boży - święci i umiłowani - obleczcie się w serdeczne współczucie, w dobroć, pokorę, cichość, 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znosząc jedni drugich i wybaczając sobie nawzajem, jeśliby ktoś miał coś do zarzucenia drugiemu: jak Pan wybaczył wam,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zaś wszystko [przywdziejcie] miłość, która jest spoiwem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sercach waszych niech panuje pokój Chrystusowy, do którego też zostaliście wezwani w jednym Ciele. I bądźcie wdzięczni.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Chrystusa niech w was mieszka w [całym swym] bogactwie: z całą mądrością nauczajcie i napominajcie siebie, psalmami, hymnami, pieśniami pełnymi ducha, pod wpływem łaski śpiewając Bogu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mówicie lub czynicie, wszystko [niech będzie] w imię Pana Jezusa, dziękując Bogu Ojcu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poddane mężom, jak przystało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i nie okazujcie im rozjątrzenia.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rodzicom we wszystkim, bo to jest miłe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rozdrażniajcie waszych dzieci, aby nie traciły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Niewolnicy, bądźcie we wszystkim posłuszni doczesnym panom, nie służąc tylko dla oka, jak gdyby dla przypodobania się ludziom, lecz ze szczerego serca, jak bojący się [prawdziwego]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czynicie, z serca wykonujcie, jak dla Pana, a nie dla ludzi, świadomi,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od Pana otrzymacie dziedzictwo [wiekuiste] jako zapłatę. Służcie Chrystusowi jako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popełnia bezprawie, poniesie skutki swego bezprawia; a [u Niego] nie ma względu na osoby.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Panowie, oddawajcie niewolnikom, co sprawiedliwie i słusznie się należy, świadomi tego, że i wy macie Pana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gorliwie na modlitwie, czuwając podczas niej wśród dziękczynienia.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 się jednocześnie i za nas, aby Bóg otworzył nam podwoje [dla] słowa, dla wypowiedzenia tajemnicy - Chrystusa, za co też jestem do tej pory więźniem,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[ją] obwieścił tak, jak winienem ją wypowiedzieć.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obcych postępujcie mądrze, wyzyskując każdą chwilę sposobną.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wasza, zawsze miła, niech będzie przyprawiona solą, tak byście wiedzieli, jak należy każdemu odpowiadać.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o mnie oznajmi wam Tychik, umiłowany brat, wierny sługa i współpracownik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Wysyłam go do was właśnie po to, byście wy wiedzieli o naszych sprawach, a on żeby pokrzepił wasze serca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Onezymem, wiernym i umiłowanym bratem, który jest spośród was: oznajmią wam wszystko, co tutaj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Arystarch, mój współwięzień, i Marek, kuzyn Barnaby, co do którego otrzymaliście zlecenia: przyjmijcie go, jeśli do was przybędzie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zwany Justusem. Ci, będąc z Żydów, są jedynymi współpracownikami dla [sprawy] królestwa Bożego, którzy stali się dla mnie 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rodak wasz, Epafras, sługa Chrystusa Jezusa, zawsze walczący o was w modlitwach, abyście stali mocno, doskonali w pełnieniu każdej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Zaświadczam o nim, że usilnie się troszczy o was oraz o tych, którzy są w Laodycei i w Hierapolis.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umiłowany lekarz, i 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 Laodycei, zarówno Nimfasa, jak i Kościół [gromadzący się] w jego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list zostanie u was odczytany, postarajcie się, by odczytano go też w Kościele w Laodycei, a wy żebyście też przeczytali list z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zaś Archipowi: Bacz, abyś wypełnił posługę, którą przyjąłeś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- Pawła: Pamiętajcie o moich kajdanach! Łaska [niech będzie] z wami!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2024-04-25T20:39:30Z</dcterms:modified>
</cp:coreProperties>
</file>