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wiernych w Chrystusie braci w Kolosach: łaska wam i pokój od Boga, Ojca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czynimy Bogu, Ojcu Pana naszego, Jezusa Chrystusa, zawsze, ilekroć modlimy się za was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usłyszeliśmy o waszej wierze w Chrystusie Jezusie i o waszej miłości, jaką żywicie dla wszystkich świętych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[nagrody] odłożonej dla was w niebie. O niej to już przedtem usłyszeliście dzięki głoszeniu prawdy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do was dotarła. Podobnie jak jest na całym świecie, tak również i u was owocuje ona i rośnie od dnia, w którym żeście usłyszeli i poznali łaskę Boga w [jej] prawdzie,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tego nauczyliście się od umiłowanego współsługi naszego, Epafrasa. Jest on wiernym sługą Chrystusa, zastępującym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nam ukazał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my od dnia, w którym to usłyszeliśmy, nie przestajemy za was się modlić i prosić [Boga], abyście - przez całą mądrość i duchowe zrozumienie - doszli do pełnego poznania Jego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już postępować w sposób godny Pana, ku pełnemu [Jego] upodobaniu, wydając owoce wszelkich dobrych czynów i wzrastając przez głębsze poznanie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potęga Jego chwały w pełni umacnia was we wszelkiej cierpliwości i stałości.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Ojcu, który was uzdolnił do uczestnictwa w dziale świętych w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uwolnił nas spod władzy ciemności i przeniósł do królestwa swego umiłowanego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-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Boga niewidzialnego - Pierworodnym wobec każdego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Nim zostało wszystko stworzone: i to, co w niebiosach, i to, co na ziemi, byty widzialne i niewidzialne, czy to Trony, czy Panowania, czy Zwierzchności, czy Władze.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 wszystkim i wszystko w Nim ma istnienie.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Głową Ciała - Kościoła. On jest Początkiem. Pierworodnym spośród umarłych, aby sam zyskał pierwszeństwo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Zechciał bowiem [Bóg], aby w Nim zamieszkała cała Pełnia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przez Niego - znów pojednać wszystko ze sobą: przez Niego i to, co na ziemi, i to, co w niebiosach, wprowadziwszy pokój przez krew Jego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byliście niegdyś obcymi [wobec Boga] i [Jego] wrogami przez sposób myślenia i wasze złe 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znów pojednał [Bóg] w doczesnym Jego ciele przez śmierć, by stawić was przed sobą jako świętych i nieskalanych, i bez zarzutu,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bylebyście tylko trwali w wierze - ugruntowani i stateczni - a nie chwiejący się w nadziei [nieodłącznej od] Ewangelii. Ją to posłyszeliście głoszoną wszelkiemu stworzeniu, które jest pod niebem - jej sługą stałem się ja,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w cierpieniach za was i ze swej strony dopełniam niedostatki udręk Chrystusa w moim ciele dla dobra Jego Ciała,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sługą stałem się z powodu zleconego mi wobec was Bożego włodarstwa: mam wypełnić [posłannictwo głoszenia]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ta, ukryta od wieków i pokoleń, została teraz objawiona Jego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Bóg zechciał oznajmić, jakie jest bogactwo chwały tej tajemnicy pośród pogan. Jest nią Chrystus pośród was -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głosimy, upominając każdego człowieka i ucząc każdego człowieka z całą mądrością, aby każdego człowieka przedstawić jako doskonałego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właśnie się trudzę, walcząc Jego mocą, która potężnie działa we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2024-03-28T18:30:38Z</dcterms:modified>
</cp:coreProperties>
</file>