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Kościoła Tesaloniczan w Bogu Ojcu i Panu Jezusie Chrystusie. Łaska wam i pokój!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dziękujemy Bogu za was wszystkich, wspominając o was nieustannie w naszych modlitwach,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przed Bogiem i Ojcem naszym na wasze dzieło wiary, na trud miłości i na wytrwałą nadzieję w Panu naszym,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bracia przez Boga umiłowani, o wybraniu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nasze głoszenie Ewangelii wśród was nie dokonało się samym tylko słowem, lecz mocą i [działaniem] Ducha Świętego oraz wielką siłą przekonania. Wiecie bowiem, jacy dla was byliśmy, przebywając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przyjmując słowo pośród wielkiego ucisku, z radością Ducha Świętego, staliście się naśladowcami naszymi i 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okazaliście się wzorem dla wszystkich wierzących w Macedonii i 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wam nauka Pańska stała się głośna nie tylko w Macedonii i Achai, ale wasza wiara w Boga wszędzie dała się poznać, tak że nawet nie potrzebujemy o tym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sami opowiadają o nas, jakiego to przyjęcia doznaliśmy od was i jak nawróciliście się od bożków do Boga, by służyć Bogu żywemu i prawdziwemu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z niebios Jego Syna, którego wskrzesił z martwych, Jezusa, naszego wybawcę od nadchodzącego gniewu.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2024-04-19T20:53:14Z</dcterms:modified>
</cp:coreProperties>
</file>