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więc, bracia, prosimy was i napominamy w Panu Jezusie: zgodnie z tym, co od nas przejęliście o sposobie postępowania i podobania się Bogu - jak już zresztą postępujecie - stawajcie się coraz doskonalszymi!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przecież, jakie nakazy daliśmy wam w imię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wolą Bożą jest wasze uświęcenie: powstrzymywanie się od rozpusty,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każdy umiał utrzymywać własne ciało w świętości i we czci,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 pożądliwej namiętności, jak to czynią nie znający Boga poganie.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w tej sprawie nie wykracza i nie oszukuje brata swego, bo jak wam to przedtem powiedzieliśmy, zapewniając uroczyście: Pan jest mścicielem tego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powołał nas Bóg do nieczystości, ale do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kto [te słowa] odrzuca, nie człowieka odrzuca, lecz Boga, który przecież daje wam swego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rzeczą konieczną, abyśmy wam pisali o miłości braterskiej, albowiem Bóg was samych naucza, byście się wzajemnie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Czynicie to przecież w stosunku do wszystkich braci w całej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Zachęcam was jedynie, bracia, abyście coraz bardziej się doskonalili i starali zachować spokój, spełniać własne obowiązki i pracować swoimi rękami, jak to wam przykazaliśmy,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żebyście wobec tych, którzy pozostają na zewnątrz, postępowali szlachetnie, a nie będziecie potrzebować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chcemy, bracia, byście trwali w niewiedzy co do tych, którzy umierają, abyście się nie smucili jak wszyscy ci, którzy nie mają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wierzymy, że Jezus istotnie umarł i zmartwychwstał, to również tych, którzy umarli w Jezusie, Bóg wyprowadzi wraz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głosimy wam jako słowo Pańskie, że my, żywi, pozostawieni na przyjście Pana, nie wyprzedzimy tych, którzy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bowiem Pan zstąpi z nieba na hasło i na głos archanioła, i na dźwięk trąby Bożej, a zmarli w Chrystusie powstaną pierwsi.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my, żywi, [tak] pozostawieni, wraz z nimi będziemy porwani w powietrze, na obłoki naprzeciw Pana, i w ten sposób na zawsze będziemy z 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wzajemnie się pocieszajcie tymi słowami.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2024-05-01T10:20:14Z</dcterms:modified>
</cp:coreProperties>
</file>