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śmierci Mojżesza, sługi Pana, rzekł Pan do Jozuego, syna Nuna, pomocnika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Mojżesz, sługa mój, umarł; teraz więc wstań, przepraw się przez ten oto Jordan, ty i cały ten lud, do ziemi, którą Ja daję Izraelitom.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miejsce, na które zstąpi wasza noga, Ja wam daję, jak zapowiedziałem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pustyni i od Libanu aż do Wielkiej Rzeki, rzeki Eufrat, cała ziemia Chittytów aż do Wielkiego Morza, w stronę zachodzącego słońca, będzie waszą krainą.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się nie ostoi przed tobą przez wszystkie dni twego życia. Jak byłem z Mojżeszem, tak będę z tobą, nie opuszczę cię ani nie porzucę.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mężny i mocny, ponieważ ty rozdasz temu ludowi w posiadanie ziemię, którą poprzysiągłem dać ich przodkom.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bądź mężny i mocny, przestrzegając wypełniania całego Prawa, które nakazał ci Mojżesz, sługa mój. Nie odstępuj od niego ani w prawo, ani w lewo, aby się okazała twoja roztropność we wszystkich przedsięwzięciach.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ta Księga Prawa będzie zawsze na twych ustach; rozważaj ją w dzień i w nocy, abyś ściśle spełniał wszystko, co w niej jest napisane, bo tylko wtedy powiedzie ci się i okaże się twoja roztropność.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ci nie rozkazałem: Bądź mężny i mocny? Nie bój się i nie drżyj, bo z tobą jest Pan, Bóg twój, wszędzie, gdziekolwiek pójdziesz.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rozkazał wówczas zwierzchnikom ludu,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Przejdźcie przez obóz i nakażcie ludowi: Przygotujcie sobie żywność, gdyż po trzech dniach przeprawicie się tu przez Jordan, abyście zajęli ziemię, którą Pan, Bóg wasz, daje wam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Jozue przemówił do Rubenitów, Gadytów i połowy pokolenia Manassesa: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Przypomnijcie sobie rozkaz, jaki dał wam Mojżesz, sługa Pana, gdy rzekł: Pan, Bóg wasz, daje wam odpoczynek i obdarza tą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Wasze żony, dzieci i trzody mogą pozostać w kraju, który dał wam Mojżesz za Jordanem. Wy jednak musicie wyruszyć uzbrojeni na czele swych braci, wszyscy zdolni do boju mężczyźni, i musicie im pomóc,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Pan użyczy pokoju braciom waszym, jak i wam, i aż oni również posiądą ziemię, którą da im Pan, Bóg wasz. Wtedy możecie wrócić do kraju, który do was należy i który dał wam Mojżesz, sługa Pana, po drugiej stronie Jordanu, ku wschodowi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więc Jozuemu tymi słowami: Wszystko, coś nam rozkazał, uczynimy i gdziekolwiek nas poślesz, pójdziemy.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posłuszni byliśmy we wszystkim Mojżeszowi, tak będziemy posłuszni i tobie. Oby tylko Pan, Bóg twój, był z tobą, jak był z Mojżeszem.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sprzeciwi się twojemu głosowi i nie będzie posłuszny twemu słowu we wszystkim, co mu rozkażesz, musi umrzeć. Tylko bądź mężny i mocny.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Jozue, syn Nuna, wysłał potajemnie z Szittim dwu zwiadowców, dając im polecenie: Idźcie i obejrzyjcie okolicę Jerycha. Poszli więc i przybyli do domu nierządnicy imieniem Rachab i udali się tam na spoczynek.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Doniesiono o tym królowi Jerycha w tych słowach: Oto mężowie spośród Izraelitów przybyli tu tej nocy, by wybadać kraj.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więc król Jerycha do Rachab rozkaz: Wydaj tych ludzi, którzy przyszli do ciebie i weszli do domu twego, bo przybyli oni w celu obejrzenia całego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kobieta wzięła tych dwu mężczyzn i ukryła ich. Rzeczywiście, odrzekła, przybyli do mnie ci ludzie, ale nie wiedziałam, skąd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jednak miano zamknąć bramy miasta o zmierzchu, oni wyszli i nie wiem, dokąd się udali. Pośpieszcie za nimi jak najrychlej, a dościgniecie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Sama zaś zaprowadziła ich na dach i ukryła pod łodygami lnu, które tu rozłożyła.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królewscy natomiast ścigali ich w kierunku Jordanu aż ku brodom, a bramę miasta zamknięto po wyjściu ścigających.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Zwiadowcy tymczasem jeszcze nie zasnęli, gdy Rachab weszła do nich na dach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do nich powiedziała: Wiem, że Pan dał wam ten kraj, gdyż strach przed wami padł na nas i wszyscy mieszkańcy kraju struchleli przed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Słyszeliśmy bowiem, jak Pan wysuszył wody Morza Czerwonego przed wami, gdy wychodziliście z Egiptu, i co uczyniliście dwom królom amoryckim po drugiej stronie Jordanu, Sichonowi i Ogowi, których obłożyliście klątwą.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wieść o tym zatrwożyły się serca nasze i zabrakło nam odwagi wobec was, ponieważ Pan, Bóg wasz, jest Bogiem wysoko na niebie i nisko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 przysięgnijcie mi na Pana, że jak ja okazałam wam życzliwość, tak i wy okażecie życzliwość domowi mego ojca; dacie mi znak jako rękojmię,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zostawicie przy życiu mego ojca i moją matkę, moich braci i moje siostry, że zachowacie wszystko, co do nich należy, i uchronicie nas od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jej ci mężowie: Życiem naszym ręczymy za was, jeśli tylko nie wydacie tej naszej sprawy. A gdy Pan odda nam tę ziemię, okażemy ci życzliwość i wierność.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spuściła ich na powrozie z okna, gdyż dom jej przylegał do muru miejskiego i jakby w murze mieszkała.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Udajcie się w góry - rzekła do nich - aby was nie spotkali ścigający, i ukryjcie się tam przez trzy dni, aż do ich powrotu, po czym pójdziecie w swoją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Zwiadowcy powiedzieli: Tak wywiążemy się z tej przysięgi, którą kazałaś nam złożyć: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wejdziemy do kraju, uwiążesz powróz z nici purpurowych u okna, przez które nas spuściłaś, i zgromadzisz u siebie w tym domu: ojca twego, matkę twoją, braci twoich i całą rodzinę.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ktokolwiek wyjdzie poza drzwi twego domu, krew jego spadnie na jego głowę, a my będziemy niewinni. Kto jednak w domu z tobą pozostanie, krew jego spadnie na naszą głowę, jeżeli czyjaś ręka go dotknie.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Gdybyś jednak sprawę naszą wydała, będziemy wolni od przysięgi, którą od nas przyjęłaś.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odpowiedziała: Niech tak będzie, jak mówicie, i zakończyła rozmowę, a oni się oddalili. Wtedy ona uwiązała purpurowy powróz u okna.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poszli, przybyli w góry i pozostali tam przez trzy dni, aż powrócili ludzie wysłani na ich poszukiwanie. Ci zaś przeszukali całą drogę, ale nikogo nie znaleźli.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powrócili również dwaj mężowie. Zeszli z góry, przeprawili się przez rzekę, a gdy przybyli do Jozuego, syna Nuna, opowiedzieli mu wszystko, co ich spotkało.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Jozuego: Pan oddał cały ten kraj w nasze ręce i już wszyscy mieszkańcy struchleli przed nami.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Wczesnym rankiem Jozue i wszyscy Izraelici wyruszyli z Szittim, przybyli nad Jordan i przenocowali tam przed przeprawą.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trzech dni przeszli zwierzchnicy przez obóz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wydali polecenie ludowi: Gdy ujrzycie Arkę Przymierza Pana, Boga waszego, i niosących ją kapłanów-lewitów, wyruszcie i wy z waszego postoju i postępujcie za 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Zostawcie jednak przestrzeń około dwu tysięcy łokci między sobą a arką i nie zbliżajcie się do niej. Tak więc poznacie drogę, którą macie iść, bo nigdy przedtem nią nie szliście.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Jozue do ludu: Uświęćcie się, gdyż jutro Pan sprawi cuda wśród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powiedział Jozue do kapłanów: Weźcie Arkę Przymierza i idźcie na czele ludu. Ci wzięli Arkę Przymierza i wyszli na czoło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oznajmił Jozuemu: Dziś zacznę wywyższać cię w oczach całego Izraela, aby poznano, że jak byłem z Mojżeszem, tak będę i z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dasz następujące polecenie kapłanom niosącym Arkę Przymierza: Skoro dojdziecie do brzegu wód Jordanu, w Jordanie się zatrzymajcie.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Jozue zwrócił się do Izraelitów: Przybliżcie się i słuchajcie słów Pana, Boga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poznacie, rzekł Jozue, że Bóg żywy jest pośród was i że wypędzi z pewnością przed wami Kananejczyków, Chittytów, Chiwwitów, Peryzzytów, Girgaszytów, Amorytów i Jebusytów: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Arka Przymierza Pana całej ziemi przejdzie przed wami Jordan.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Wybierzcie teraz dwunastu mężczyzn spośród pokoleń Izraela, po jednym z każdego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tylko stopy kapłanów niosących Arkę Pana, Boga całej ziemi, staną w wodzie Jordanu, oddzielą się wody Jordanu płynące z góry i staną jak jeden 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lud wyruszył ze swoich namiotów, by przeprawić się przez Jordan, kapłani niosący Arkę Przymierza szli na czele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Zaledwie niosący arkę przyszli nad Jordan, a nogi kapłanów niosących arkę zanurzyły się w wodzie przybrzeżnej - Jordan bowiem wezbrał aż po brzegi przez cały czas żniwa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zatrzymały się wody płynące z góry i utworzyły jakby jeden wał na znacznej przestrzeni od miasta Adam leżącego w pobliżu Sartan, podczas gdy wody spływające do morza Araby, czyli Morza Słonego, oddzieliły się zupełnie, a lud przechodził naprzeciw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 niosący Arkę Przymierza Pańskiego stali mocno na suchym łożysku w środku Jordanu, a tymczasem cały Izrael szedł po suchej ziemi, aż wreszcie cały naród skończył przeprawę przez Jordan.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wreszcie cały naród skończył przeprawę przez Jordan, Pan rzekł do Jozuego: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Wybierzcie dwunastu mężów spośród ludu, po jednym z każdego pokolenia,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dajcie im takie polecenie: Podnieście stąd, ze środka Jordanu, z miejsca, gdzie stały nogi kapłanów, dwanaście kamieni, przenieście je ze sobą i połóżcie w miejscu, gdzie rozłożycie się obozem, by spędzić noc.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Jozue wezwał dwunastu mężczyzn, których wyznaczył spośród Izraelitów, po jednym z każdego pokolenia,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 Jozue: Przejdźcie przed Arkę Pana, Boga waszego, aż do środka Jordanu i niech każdy wyniesie na ramieniu jeden kamień odpowiednio do liczby pokoleń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to będzie znakiem pośród was. A gdy w przyszłości synowie wasi zapytają was: Czym są dla was te kamienie?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odpowiecie im, że wody Jordanu rozdzieliły się przed Arką Przymierza Pańskiego. Gdy przechodziła ona przez Jordan, rozdzieliły się wody Jordanu, a te kamienie są pamiątką na zawsze dla Izraelitów.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Izraelici uczynili tak, jak im polecił Jozue. Wzięli dwanaście kamieni ze środka Jordanu, jak Pan rozkazał Jozuemu, według liczby pokoleń Izraelitów, przynieśli je ze sobą na miejsce nocnego postoju i tam je położyli.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Dwanaście kamieni położył również Jozue pośrodku Jordanu, na miejscu, na którym stały nogi kapłanów niosących Arkę Przymierza. Są tam one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 niosący arkę stali pośrodku Jordanu, aż wszystko zostało wykonane, co Pan nakazał Jozuemu obwieścić ludowi zgodnie z poleceniami, jakie Mojżesz dał Jozuemu. Tymczasem lud przeszedł pośpiesznie.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cały lud skończył przeprawę, przeszła również i Arka Pańska z kapłanami i stanęła na czele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Rubena, synowie Gada i połowa pokolenia Manassesa przeszli uzbrojeni na czoło synów Izraela, jak Mojżesz im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Około czterdziestu tysięcy uzbrojonych wojowników przeszło przed obliczem Pana, by walczyć na stepach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Pan wywyższył Jozuego w oczach całego Izraela i bali się go, jak się bali Mojżesza przez wszystkie dni jego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Jozuemu: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Rozkaż kapłanom niosącym Arkę Świadectwa, by wyszli z 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Jozue polecił kapłanom: Wyjdźcie z 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tylko kapłani niosący Arkę Przymierza Pańskiego wyszli z Jordanu, a stopy ich nóg dotknęły suchej ziemi, wróciły wody Jordanu znów do swego łożyska, wypełniając je jak przedtem - aż po brzegi.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Dziesiątego dnia miesiąca pierwszego lud wyszedł z Jordanu i rozłożył się obozem w Gilgal na wschód od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 zaś dwanaście kamieni, które zabrano z Jordanu, Jozue ustawił w Gilgal.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on wtedy do Izraelitów: Jeżeli kiedyś potomkowie wasi zapytają ojców swoich: Czym są dla was te kamienie?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pouczycie synów swoich, mówiąc: Izrael przeszedł przez ten Jordan jak po suchej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Pan, Bóg wasz, wysuszył przed wami wody Jordanu, aż przeszliście, podobnie jak to uczynił Pan, Bóg wasz, z Morzem Czerwonym, które osuszył przed naszymi oczami, aż przeszliśmy.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wszystkie ludy ziemi winny poznać, że potężna jest ręka Pana, a wy sami zawsze powinniście się bać Pana, Boga waszego.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wszyscy królowie amoryccy, mieszkający za Jordanem w zachodniej krainie, i wszyscy królowie kananejscy, zamieszkali wzdłuż morza, usłyszeli, że Pan osuszył wody Jordanu przed Izraelitami, aż się przeprawili, zatrwożyły się ich serca i nie mieli już odwagi wobec Izraelitów.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rzekł Pan do Jozuego: Przygotuj sobie noże z krzemienia i ponownie dokonasz obrzezania Izraelitów.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przygotował sobie noże z krzemienia i obrzezał Izraelitów na pagórku Aralot.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była przyczyna, dla której Jozue dokonał obrzezania. Wszyscy mężczyźni zdolni do noszenia broni, którzy wyszli z Egiptu, umarli na pustyni, w drodze po wyjściu z 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bowiem wszyscy z ludu, którzy wyszli, byli obrzezani; natomiast ci z ludu, którzy się urodzili na pustyni w drodze po wyjściu z Egiptu, nie byli obrzezani.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Czterdzieści bowiem lat Izraelici błąkali się po pustyni, póki nie wymarł cały naród, który wyszedł z Egiptu, mianowicie mężczyźni zdolni do noszenia broni. Nie słuchali oni głosu Pana, który poprzysiągł, że nie pozwoli im ujrzeć tej ziemi, którą poprzysiągł ich przodkom; że da nam ziemię opływającą w mleko i miód.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ich miejsce wzbudził ich synów i tych Jozue obrzezał. Nie byli oni obrzezani, w drodze bowiem ich nie obrzezano.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dokonano obrzezania całego narodu, pozostali oni, odpoczywając w obozie aż do wyzdrowienia.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Jozuego: Dziś zrzuciłem z was hańbę egipską. Miejsce to otrzymało nazwę Gilgal, po dzień dzisiejszy.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Rozłożyli się obozem Izraelici w Gilgal i tam obchodzili Paschę czternastego dnia miesiąca wieczorem, na stepach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Następnego dnia Paschy jedli z plonu tej krainy, chleby przaśne i ziarna prażone tego samego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Manna ustała następnego dnia, gdy zaczęli jeść plon tej ziemi. Nie mieli już więcej Izraelici manny, lecz żywili się tego roku plonami ziemi 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Jozue przebywał blisko Jerycha, podniósł oczy i ujrzał przed sobą męża z mieczem dobytym w ręku. Jozue podszedł do niego i rzekł: Czy jesteś po naszej stronie, czy też po stronie naszych wrogów?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Nie, gdyż jestem wodzem zastępów Pańskich i właśnie przybyłem. Wtedy Jozue upadł twarzą na ziemię, oddał mu pokłon i rzekł do niego: Co rozkazuje mój pan swemu słudze?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rzekł wódz zastępów Pańskich do Jozuego: Zdejmij obuwie z nóg twoich, albowiem miejsce, na którym stoisz, jest święte. I Jozue tak uczynił.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Jerycho było silnie umocnione i zamknięte przed Izraelitami. Nikt nie wychodził ani nie wchodził.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Jozuego: Spójrz, Ja daję w twoje ręce Jerycho wraz z jego królem i dzielnymi wojownikami.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wszyscy, uzbrojeni mężowie, będziecie okrążali miasto codziennie jeden raz. Uczynisz tak przez sześć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Siedmiu kapłanów niech niesie przed arką siedem trąb z rogów baranich. Siódmego dnia okrążycie miasto siedmiokrotnie, a kapłani zagrają na trąbach.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zabrzmi przeciągle róg barani i usłyszycie głos trąby, niech cały lud wzniesie gromki okrzyk wojenny, a mur miasta rozpadnie się na miejscu i lud wkroczy, każdy wprost przed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Jozue, syn Nuna, wezwał kapłanów i rzekł im: Weźcie Arkę Przymierza, a siedmiu kapłanów niech niesie siedem trąb z rogów baranich przed Arką Pańską.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rozkazał ludowi: Wyruszcie i okrążcie miasto, a zbrojni wojownicy niech idą przed Arką Pańską.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jak Jozue rozkazał ludowi. Siedmiu kapłanów, niosących przed Panem siedem trąb z rogów baranich, wyruszyło, grając na trąbach, Arka zaś Przymierza Pańskiego szła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Zbrojni wojownicy szli przed kapłanami, którzy grali na trąbach, a tylna straż szła za arką, i tak posuwano się przy dźwięku trąb.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Jozue dał ludowi polecenie: Nie wznoście okrzyku, niech nie usłyszą głosu waszego i niech żadne słowo nie wyjdzie z ust waszych aż do dnia, gdy wam powiem: Wznieście okrzyk wojenny! I wtedy go wzniesiecie.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Arka Pańska okrążyła miasto dokoła jeden raz, po czym wrócono do obozu i spędzono tam noc.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wstał wcześnie rano, kapłani wzięli Arkę Pańską,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siedmiu kapłanów niosących siedem trąb z rogów baranich szło przed Arką Pańską, grając bez przerwy na trąbach w czasie marszu. Zbrojni wojownicy szli przed nimi, a tylna straż szła za Arką Pańską i posuwano się przy dźwięku trąb.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okrążyli miasto drugiego dnia jeden raz, po czym wrócili do obozu. Przez sześć dni codziennie tak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Siódmego dnia wstali rano wraz z zorzą poranną i okrążyli miasto siedmiokrotnie w ustalony sposób; tylko tego dnia okrążyli miasto siedem razy.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kapłani za siódmym razem zagrali na trąbach, Jozue zawołał do ludu: Wznieście okrzyk wojenny, albowiem Pan wydaje wam miasto!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będzie obłożone klątwą dla Pana, ono samo i wszystko, co w nim jest. Tylko nierządnica Rachab zostanie przy życiu - ona sama i wszyscy, którzy są wraz z nią w domu, albowiem ukryła zwiadowców, których wysłaliśmy.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strzeżcie się rzeczy obłożonych klątwą, aby nie ogarnęła was chęć wzięcia czegoś z dobra obłożonego klątwą, bo wtedy uczynilibyście przeklętym sam obóz izraelski i sprowadzilibyście na niego 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Całe zaś srebro i złoto, sprzęty z brązu i z żelaza są poświęcone dla Pana i pójdą do skarbca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wzniósł okrzyk wojenny i zagrano na trąbach. Skoro tylko lud usłyszał dźwięk trąb, wzniósł gromki okrzyk wojenny i mury rozpadły się na miejscu. A lud wpadł do miasta, każdy wprost przed siebie, i tak zajęli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mocy klątwy przeznaczyli pod ostrze miecza wszystko, co było w mieście: mężczyzn i kobiety, młodzieńców i starców, woły, owce i osły.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powiedział dwu zwiadowcom, którzy wybadali kraj: Wejdźcie do domu owej nierządnicy i wyprowadźcie stamtąd tę kobietę wraz ze wszystkimi, którzy do niej przynależą, jak jej przysięgliście.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Weszli więc młodzi ludzie, zwiadowcy, i wyprowadzili Rachab, jej ojca i matkę, jej braci i tych wszystkich, którzy do niej przynależeli. Również wszystkich jej krewnych wyprowadzili i umieścili ich poza obozem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miasto i wszystko, co w nim było, spalili, tylko srebro i złoto, jak i sprzęty z brązu i żelaza oddali do skarbca domu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Nierządnicę Rachab, dom jej ojca i wszystkich, którzy do niej przynależeli, pozostawił Jozue przy życiu. Zamieszkała ona wśród Izraela, aż po dzień dzisiejszy, ponieważ ukryła zwiadowców, których wysłał Jozue, by wybadali Jerycho.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Jozue wypowiedział do ludu przysięgę: Niech będzie przeklęty przed obliczem Pana człowiek, który podjąłby się odbudowania miasta Jerycho: Za cenę życia swego pierworodnego [syna] położy fundamenty, za cenę życia najmłodszego syna postawi bramy.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był z Jozuem, którego sława rozeszła się po całym kraju.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 dopuścili się przestępstwa na rzeczach obłożonych klątwą. Akan, syn Karmiego, syna Zabdiego, syna Zeracha z pokolenia Judy, przywłaszczył sobie coś z dobra obłożonego klątwą, dlatego zapłonął gniew Pana przeciw synom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wysłał mężów z Jerycha do Aj, które leży obok Bet-Awen, na wschód od Betel, i rzekł im: Idźcie w góry i wybadajcie tę okolicę. Ludzie ci poszli i przypatrzyli się miastu 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wróciwszy do Jozuego, donieśli mu: Niech nie wyrusza cały lud. Około dwóch lub trzech tysięcy ludzi niech pójdzie, a zdobędą Aj. Nie trudź całego ludu, bo ich tam jest niewielu.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Wyruszyło więc z ludu około trzech tysięcy mężczyzn, musieli jednak uciec przed mieszkańcami 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Mieszkańcy Aj zabili z nich około trzydziestu sześciu ludzi, ścigając ich od bramy aż do Szebarim i bijąc ich na stoku góry. Przeraziło się serce ludu i stało się jak woda.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Jozue rozdarł swoje szaty i padł twarzą na ziemię przed Arką Pańską, [pozostając] aż do wieczora, on sam i starsi Izraela. I posypali prochem swe głowy.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Jozue: Ach, Panie, Boże! Dlaczego przeprowadziłeś ten lud przez Jordan? Czyż po to, aby wydać nas w ręce Amorytów na wytępienie? Ach, gdybyśmy postanowili pozostać raczej za Jordanem!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Przebacz, Panie! Co mam teraz powiedzieć, gdy Izrael podał tyły swoim wrogom?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usłyszą o tym Kananejczycy i wszyscy mieszkańcy kraju, otoczą nas zewsząd i zgładzą imię nasze z ziemi. A cóż wtedy uczynisz dla wielkiego imienia Twego?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Jozuego: Wstań! Dlaczego tak leżysz twarzą do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zgrzeszył: złamali przymierze, jakie z nimi zawarłem, wzięli sobie z tego, co było obłożone klątwą - ukradli to, zataili i schowali między swoje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Izraelici nie będą mogli się ostać wobec wrogów swoich i podadzą tyły swoim wrogom, gdyż ściągnęli na siebie klątwę. Nie będę nadal z wami, jeśli nie wytępicie wśród siebie dotkniętych klątwą.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Powstań, oczyść lud i rozkaż mu: Oczyśćcie się na jutro, bo tak mówi Pan, Bóg Izraela: Rzeczy obłożone klątwą są wśród ciebie, Izraelu; przeto nie ostoicie się wobec wrogów swoich, jeśli nie usuniecie spośród siebie rzeczy obłożonych klątwą.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jutro z rana wystąpicie pokoleniami, a z pokolenia, które Pan wskaże losem, wystąpią poszczególni mężczyźni.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kogo zaś znajdą rzeczy obłożone klątwą, będzie spalony wraz ze wszystkim, co do niego należy, bo złamał przymierze Pana i popełnił zbrodnię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wstał wcześnie rano i kazał wystąpić Izraelitom pokoleniami. Wskazane losem zostało pokolenie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kazał wystąpić rodom Judy i został wskazany losem ród Zeracha. Po czym kazał wystąpić rodowi Zeracha rodzinami i została wskazana losem rodzina Zabdiego,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kazał wystąpić poszczególnym mężczyznom z jego rodziny i wskazany został losem Akan, syn Karmiego, syna Zabdiego, syna Zeracha z pokolenia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Jozue do Akana: Synu mój, daj chwałę Panu, Bogu Izraela, i złóż przed Nim wyznanie. Powiedz mi: Coś uczynił? Nic nie ukrywaj przede mną!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Akan Jozuemu: Istotnie zgrzeszyłem przeciw Panu, Bogu Izraela. Oto co uczyniłem: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Ujrzałem między łupem piękny płaszcz z Szinearus, dwieście syklóws srebra i pręt złoty wagi pięćdziesięciu syklów. Zapragnąłem ich i zabrałem je. Są one zakopane w ziemi na środku mego namiotu, a srebro pod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wysłał Jozue posłańców, którzy pobiegli do namiotu, i rzeczywiście rzeczy te były zakopane w jego namiocie, a srebro pod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zabrali je ze środka namiotu, przynieśli do Jozuego i do wszystkich Izraelitów i złożyli je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więc Jozue Akana, syna Zeracha, srebro, płaszcz i pręt złoty, jego synów i córki, jego woły, osły i owce, jego namiot i wszystko, co do niego należało. Wszyscy Izraelici im towarzyszyli. I wywiedli ich w dolinę Akor.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powiedział: Jak nas wprowadziłeś w nieszczęście, tak niech dziś Pan ciebie w nieszczęście wprowadzi. I wszyscy Izraelici go ukamienowali, a ich spalili i obrzucili kamieniami.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wznieśli nad nim wielki stos kamieni, który jest aż do dnia dzisiejszego. I zaniechał Pan swego gwałtownego gniewu. Miejsce to otrzymało nazwę doliny Akor, aż do dnia dzisiejszego.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Pan rzekł do Jozuego: Nie bój się i nie trać odwagi! Weź ze sobą wszystkich wojowników, powstań i wyrusz przeciw Aj. Patrz: oto wydaję w twoje ręce króla Aj, jego lud, miasto i kraj.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Postąpisz z Aj i jego ludem, jak postąpiłeś z Jerychem i jego królem. Możecie jednak wziąć sobie łupy i zwierzęta. Przygotuj zasadzkę na miasto od tyłu.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Podniósł się więc Jozue ze wszystkimi wojownikami, by wyruszyć przeciw Aj. Jednocześnie wybrał Jozue trzydzieści tysięcy dzielnych wojowników i wysłał ich nocą,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dając im następujący rozkaz: Uważajcie! Przygotujcie zasadzkę na miasto od jego tyłu, ale niezbyt daleko od miasta, i bądźcie wszyscy w pogotowiu.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i cały lud ze mną przyciągniemy pod miasto. Gdy oni wyjdą przeciw nam, jak za pierwszym razem, rzucimy się do ucieczki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będą nas ścigać i w ten sposób odciągniemy ich daleko od miasta, gdyż pomyślą: Uciekają przed nami jak za pierwszym razem. I będziemy uciekać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wyjdziecie z zasadzki i zajmiecie miasto. Pan, Bóg wasz, odda je w wasze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zajmiecie miasto, spalicie je. Uczyńcie według słowa Pana. Oto dałem wam rozkaz.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wysłał ich, a oni udali się na miejsce zasadzki i zatrzymali się między Betel i Aj, na zachód od Aj; Jozue zaś spędził tę noc wśród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wcześnie rano, dokonał przeglądu ludu i wraz ze starszymi Izraela na czele poprowadził lud przeciw 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wojownicy, których miał, poszli w góry, przybyli pod miasto i rozłożyli się obozem po północnej stronie Aj. Między nimi i Aj była dolina.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wziął około pięciu tysięcy ludzi i umieścił ich jako zasadzkę między Betel i Aj, od zachodniej strony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rozłożył się obozem na północ od miasta, a jego część ostatnia na zachód od miasta. Jozue zaś spędził tę noc w środku doliny.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ujrzał król Aj, wyruszył pośpiesznie ze wszystkimi swoimi ludźmi do boju przeciw Izraelowi na zboczu, naprzeciw Araby. Nie wiedział jednak, że zasadzkę przygotowano na zachód od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Jozue i cały Izrael udali, że są pobici. Uciekali więc drogą ku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zwołano wszystkich ludzi z miasta, aby puścili się w pogoń za nimi, ale gdy ścigali Jozuego, oddalali się od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Aj i w Betel nie pozostał nikt, kto by nie wyruszył za Izraelitami. Zostawili miasto otwarte, a ścigali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Pan do Jozuego: Podnieś zakrzywiony nóż, który trzymasz w ręce, przeciw Aj, gdyż daję je w twoje ręce. I podniósł Jozue zakrzywiony nóż, który trzymał w ręce, przeciw miastu.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zaledwie rękę wyciągnął, ludzie, którzy byli w zasadzce, pośpiesznie wyszli z ukrycia, przybiegli do miasta, zajęli je i od razu podpalili.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obejrzeli się ludzie z Aj, spostrzegli, jak dym podnosi się z miasta ku niebu. Nie było można uciekać ani w tę, ani w tamtą stronę, a tymczasem lud, który uciekał na pustynię, zwrócił się przeciw ścigającym.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Jozue i cały Izrael ujrzeli, że ludzie z zasadzki zajęli miasto i że dym z miasta wznosi się w górę, odwrócili się i uderzyli na ludzi z 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Drudzy wyszli z miasta naprzeciw nich i ludzie z Aj znaleźli się w środku Izraelitów, mając ich po jednej i po drugiej stronie; tak zostali pobici, że nikt z nich nie został przy życiu ani nie uciekł.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Króla Aj schwytano żywcem i przyprowadzono do Jozuego.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Izraelici pobili mieszkańców Aj na otwartym polu, na pastwisku, po którym ich ścigano, i gdy wszyscy oni aż do ostatniego polegli od miecza, cały Izrael zwrócił się przeciw Aj i poraził je ostrzem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Ogółem poległych tego dnia, mężczyzn i kobiet, było dwanaście tysięcy, czyli wszyscy mieszkańcy 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zaś nie cofnął ręki, w której trzymał zakrzywiony nóż, dopóki nie zgładzono, na skutek obłożenia klątwą, wszystkich mieszkańców 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bydło i łupy z tego miasta rozdzielili między siebie Izraelici zgodnie z poleceniem Pana danym Jozuemu.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Jozue spalił Aj i uczynił z niego rumowisko na wieki, pustkowie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Króla Aj powiesił na drzewie, aż do wieczora. O zachodzie słońca rozkazał Jozue zdjąć jego trupa z drzewa, po czym rzucono go u wejścia do bramy miejskiej i wzniesiono nad nim wielki stos kamieni widoczny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Jozue zbudował ołtarz dla Pana, Boga Izraela, na górze Ebal,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rozkazał Mojżesz, sługa Pana, Izraelitom, jak napisano w księdze Prawa Mojżesza: Ołtarz z kamieni nie ociosanych, których nie obrabiało żelazo. Na nim złożono Panu ofiary uwielbienia i biesiadne.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sporządził tamże na kamieniach odpis Prawa, które Mojżesz spisał dla Izraelitów.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cały Izrael i jego starsi, zwierzchnicy ludu i sędziowie stanęli z jednej i drugiej strony arki naprzeciw kapłanów i lewitów niosących Arkę Przymierza Pańskiego, zarówno przybysz, jak tubylec, połowa po stronie góry Garizim, a druga połowa po stronie góry Ebal, jak już uprzednio zarządził Mojżesz, sługa Pana, aby pobłogosławić lud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Jozue odczytał wszystkie słowa Prawa, błogosławieństwo i przekleństwo, wszystko dokładnie, jak napisano w księdze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opuścił Jozue ani jednego polecenia danego przez Mojżesza, ale odczytał je wobec całego zgromadzenia Izraela, w obecności kobiet, dzieci i przybyszów, którzy wśród nich ciągnęli.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dowiedzieli się o tym królowie zamieszkali za Jordanem, na wzgórzu, na nizinie i wzdłuż brzegu Wielkiego Morza aż do Libanu: Chittyci, Amoryci, Kananejczycy, Peryzzyci, Chiwwici i Jebusyci,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sprzymierzyli się ze sobą, by walczyć wspólnie przeciw Jozuemu i Izraelitom.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mieszkańcy Gibeonu dowiedzieli się, co Jozue uczynił z miastami Jerychem i 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postanowili użyć podstępu. Wybrali się w drogę i zaopatrzyli się w zapasy podróżne, i wzięli na swoje osły stare wory i zużyte bukłaki na wino, podarte i powiązane.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nogach mieli zdarte i połatane sandały, a na sobie - znoszone szaty. Cały ich chleb, który mieli na pożywienie, był suchy i pokruszony.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takim stanie przybyli do Jozuego i do obozu w Gilgal i rzekli do niego i do mężów izraelskich: Przybywamy z dalekiego kraju; zawrzyjcie z nami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mężowie izraelscy odpowiedzieli Chiwwitom: A może wśród nas mieszkacie? Czyż więc możemy zawierać przymierze z 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odpowiedzieli Jozuemu: Jesteśmy twoimi sługami. Jozue zapytał ich: Kim jesteście i skąd przybywacie?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odrzekli: Z ziemi bardzo dalekiej przybywają twoi słudzy, w imię Pana, Boga twojego. Usłyszeliśmy bowiem o Jego sławie i wszystkim, co uczynił w Egipcie,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o wszystkim, co uczynił dwom królom amoryckim panującym za Jordanem, Sichonowi, królowi Cheszbonu, i Ogowi, królowi Baszanu w Asztarot.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Wobec tego nasza starszyzna i wszyscy mieszkańcy naszego kraju powiedzieli nam: Weźcie ze sobą żywność na drogę, wyjdźcie im naprzeciw i powiedzcie do nich: Jesteśmy waszymi sługami, zawrzyjcie więc z nami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nasz chleb: był jeszcze ciepły, gdy braliśmy go z domów naszych na drogę, w dniu, w którym wyszliśmy, by was spotkać, a oto teraz suchy i pokruszony.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bukłaki na wino były nowe, gdyśmy je napełniali, a oto popękały; nasze szaty i nasze sandały zupełnie się zdarły w dalekiej podróży.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spróbowali ich zapasów podróżnych, lecz wyroczni Pana nie pytali.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Zgodził się więc Jozue na pokój z nimi i zawarł z nimi przymierze, zapewniając im życie, a książęta społeczności potwierdzili je przysięgą.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dni upłynęły od zawarcia tego przymierza, gdy usłyszano, że byli ludem sąsiednim i mieszkali wśród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synowie Izraela z obozu i po trzech dniach przybyli do ich miast. Miastami ich były: Gibeon, Kefira, Beerot i Kiriat-Jearim.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 nie natarli na nich, ponieważ książęta społeczności przysięgli im na Pana, Boga Izraela. Ale cała społeczność szemrała przeciw książętom.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książęta oświadczyli wobec całej społeczności: Skoro złożyliśmy im przysięgę na Pana, Boga Izraela, przeto nie możemy im uczynić krzywdy.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chcemy z nimi postąpić: musimy darować im życie, aby nie spadł na nas gniew z powodu przysięgi, którą im złożyliśmy.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zapewnili ich książęta, że zostaną przy życiu, ale będą rąbać drzewa i nosić wodę dla całej społeczności. Gdy książęta im to oświadczyli,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zawezwał ich Jozue i rzekł im: Dlaczego oszukaliście nas, mówiąc: Mieszkamy od was bardzo daleko - podczas gdy mieszkacie wśród nas?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będziecie przeklęci i dlatego nikt z was nie przestanie być niewolnikiem, drwalem i noszącym wodę dla domu Boga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dali Jozuemu taką odpowiedź: Słudzy twoi dokładnie się dowiedzieli o tym, co rozkazał Pan, Bóg twój, swemu słudze, Mojżeszowi: oddanie wam całej tej ziemi i wytracenie wszystkich mieszkańców kraju sprzed waszego oblicza. Obawiając się więc bardzo o nasze życie, postąpiliśmy w ten właśnie sposób.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Jesteśmy teraz w twoim ręku: uczyń z nami to, co wydaje ci się dobre i słuszne.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Jozue tak postąpił z nimi. Wybawił ich z rąk Izraelitów, żeby ich nie pozbawili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uczynił ich Jozue drwalami i noszącymi wodę dla całej społeczności i dla ołtarza Pańskiego, aż po dzień dzisiejszy, na każdym miejscu, które [Pan] wybierze.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Adonisedek, król Jerozolimy, usłyszał, że Jozue zdobył Aj i obłożył je klątwą na zatracenie, postępując tak samo z Aj i jego królem, jak postąpił z Jerychem i jego królem, oraz że mieszkańcy Gibeonu zawarli pokój z Izraelitami i zamieszkali pośród nich,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wywołało to wielkie przerażenie, gdyż Gibeon było miastem wielkim, jak jedno z miast królewskich, większe było od Aj, a wszyscy mieszkańcy byli waleczni.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Adonisedek, król Jerozolimy, posłał wezwanie do Hohama, króla Hebronu, do Pirama, króla Jarmutu, do Jafii, króla Lakisz, i do Debira, króla Eglonu: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Przybądźcie mi na pomoc, abyśmy razem zwalczyli Gibeonitów, ponieważ zawarli pokój z Jozuem i z Izraelitami.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Połączyło się więc pięciu królów amoryckich: król Jerozolimy, król Hebronu, król Jarmutu, król Lakisz i król Eglonu - oni i całe ich wojsko oblegli Gibeon i uderzyli na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Mieszkańcy Gibeonu posłali prośbę do Jozuego do obozu w Gilgal: Nie cofaj swej ręki od sług twoich. Przybądź pośpiesznie do nas, uwolnij nas i pomóż, ponieważ wszyscy królowie amoryccy, którzy mieszkają w górach, sprzymierzyli się przeciw 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Wyruszył Jozue z Gilgal wraz z całym swym zbrojnym ludem i wszystkimi dzielnymi wojownikami.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Jozuego: Nie bój się ich, albowiem wydałem ich w twoje ręce, żaden z nich nie oprze się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natarł na nich Jozue niespodziewanie po całonocnym marszu z Gilgal.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napełnił ich strachem na sam widok Izraela i zadał im wielką klęskę pod Gibeonem. Ścigano ich w stronę wzgórza Bet-Choron i bito aż do Azeki i Makkedy.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 czasie ucieczki przed Izraelem byli na zboczu pod Bet-Choron, Pan zrzucał na nich z nieba wielkie kamienie aż do Azeki, tak że wyginęli. I więcej ich zmarło wskutek kamieni gradowych, niż ich zginęło od miecza Izraelitów.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Jozue mówił do Pana w dniu, w którym Pan poddał Amorytów Izraelitom, rzekł on w obecności Izraelitów: Stań, słońce, nad Gibeonem! I ty, księżycu, nad doliną Ajjalonu!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zatrzymało się słońce, i stanął księżyc, aż pomścił się lud nad wrogami swymi. Czyż nie jest to napisane w Księdze Sprawiedliwego: Zatrzymało się słońce na środku nieba i prawie cały dzień nie śpieszyło do zachodu?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było podobnego dnia ani przedtem, ani potem, gdy Pan usłuchał głosu człowieka. Rzeczywiście Pan sam walczył za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Jozue, a z nim cały Izrael, wrócił do obozu w Gilgal.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Pięciu owych królów uciekło i ukryło się w jaskini obok Makkedy.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powiadomiono Jozuego słowami: Pięciu królów znaleziono ukrytych w jaskini Makkedy.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odpowiedział: Wtoczcie wielkie kamienie w otwór jaskini i postawcie przy niej ludzi, aby ich strzegli.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nie stójcie bezczynnie, ścigajcie waszych wrogów, zabijajcie schwytanych i nie pozwalajcie im wejść do ich miast, ponieważ Pan, Bóg wasz, wydał ich w wasze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i Izraelici zadali im straszliwą klęskę, aż do całkowitego ich wyniszczenia, tak że tylko niektórzy uciekli żywi i skryli się w miastach warownych.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Wrócił więc wszystek lud zdrów i cały do obozu Jozuego w Makkedzie, a nikt nie odważył się nawet językiem napastować Izraelitów.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rzekł Jozue: Otwórzcie wejście do jaskini i wyprowadźcie z niej do mnie tych pięciu królów.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Uczyniono tak i wyprowadzono do niego z jaskini owych pięciu królów: króla Jerozolimy, króla Hebronu, króla Jarmutu, króla Lakisz i króla Eglonu.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przyprowadzono owych królów do Jozuego, Jozue wezwał wszystkich mężów izraelskich i rzekł do dowódców wojennych, którzy mu towarzyszyli: Przybliżcie się i postawcie wasze nogi na karkach tych królów. Przybliżyli się i postawili swe nogi na ich karkach.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Jozue rzekł do nich: Odrzućcie bojaźń i strach, bądźcie mężni i mocni, gdyż tak uczyni Pan wszystkim wrogom waszym, z którymi walczyć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Jozue wymierzył im cios śmiertelny i kazał powiesić ich na pięciu drzewach, na których wisieli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zachodzie słońca na rozkaz Jozuego zdjęto ich z drzew i wrzucono do jaskini, w której się ukrywali. Wejście do jaskini zasypano wielkimi kamieniami, które leżą tam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samego dnia Jozue zdobył Makkedę i pobił ją ostrzem miecza, króla zaś jej i wszystkich żywych w mieście obłożył klątwą, tak że nikt nie ocalał. A z królem Makkedy postąpił tak jak z królem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Jozue z całym Izraelem udał się z Makkedy do Libny i natarł na Libnę.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wydał ją Pan w ręce Izraela wraz z jej królem; zdobyli ją ostrzem miecza i zabili wszystkich żyjących, tak że nikt nie ocalał; a z królem jej postąpił tak, jak postąpił z królem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z całym Izraelem udał się następnie z Libny do Lakisz, oblegał je i natarł na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wydał Pan również Lakisz w ręce Izraela, który na drugi dzień zdobył je i zabił ostrzem miecza wszystkich żyjących w nim, zupełnie tak, jak uczynił z Libną.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Horam, król Gezer, przybył, aby wspomóc Lakisz, lecz Jozue zadał mu taką klęskę, iż z jego ludu nikt nie ocalał.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Później Jozue, a z nim cały Izrael udali się z Lakisz do Eglonu, oblegali go i natarli na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Zdobyli go tego samego dnia i pobili ostrzem miecza. Wszystko, co w nim żyło, tegoż dnia zostało obłożone klątwą, zupełnie tak jak w Lakisz.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Eglonu udał się Jozue, a z nim cały Izrael do Hebronu i natarł na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zdobyli go, i porazili ostrzem miecza jego króla oraz wszystkich mieszkańców jego osiedli, nie pozostawiając nikogo przy życiu, jak uczynił [Jozue] z Eglonem. Miasto i wszystko, co w nim żyło, zostało również obłożone klątwą.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wraz z całym Izraelem wrócił do Debiru i natarł na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zdobył go wraz z jego królem i wszystkimi przyległymi doń miastami: pobili go ostrzem miecza i obłożyli klątwą wszystko, co w nim żyło, nie oszczędzając nikogo. Jak postąpił z Hebronem, tak uczynił z Debirem i jego królem, podobnie jak przedtem uczynił z Libną i jej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 Jozue podbił cały kraj: wzgórza i Negeb, Szefelę i stoki górskie, i wszystkich ich królów. Nie pozostawił nikogo przy życiu i obłożył klątwą wszystko, co żyło, jak nakazał Pan, Bóg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pobił ich pod Kadesz-Barnea aż do Gazy, cały kraj Goszen aż do Gibeonu.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tych królów i ziemie ich zdobył Jozue w jednej wyprawie, ponieważ Pan, Bóg Izraela, walczył wraz z 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Jozue, a z nim cały Izrael wrócili do obozu w Gilgal.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Jabin, król Chasoru, usłyszawszy o tym, powiadomił Jobaba, króla Madonu, króla Szimronu, króla Akszafu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królów zamieszkałych na północy, w górach i na równinie, na południu od Kinneret, w Szefeli i na wyżynach Doru na zachodzie,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Kananejczyków na wschodzie i na zachodzie, Amorytów, Chittytów, Peryzzytów, Jebusytów na górze i Chiwwitów u stóp Hermonu w krainie Mispa.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oni z całym swym wojskiem, ludem mnogim jak piasek na wybrzeżu morza i z olbrzymią liczbą koni i rydwanów.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ci królowie, umówiwszy się, przybyli i zajęli stanowiska nad wodami Meromu, aby walczyć z 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Jozuego: Nie bój się ich, albowiem jutro o tej porze sprawię, że oni wszyscy padną zabici przed Izraelem. Konie ich okulawisz, a rydwany ich spalisz.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wraz z całym swym zbrojnym ludem przybył niespodzianie nad wody Meromu i rzucił się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wydał ich w ręce Izraela. Rozbili ich i ścigali aż do Sydonu Wielkiego i aż do Misrefot-Maim i do doliny Mispa na wschodzie. Rozgromiono ich całkowicie, tak że nikt nie ocalał.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postąpił z nimi, jak Pan powiedział Mojżeszowi: konie ich okulawił, a rydwany spalił w 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samym czasie Jozue cofnął się i zdobył Chasor, a króla jego zabił mieczem; Chasor było niegdyś stolicą wszystkich tych królestw.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Ostrzem miecza wybili wszystko, co żywe, obłożywszy klątwą. Nie pozostawiono żadnej żywej duszy, a Chasor spalono.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miasta tych królów i samych ich królów zwyciężył Jozue i zdobył ostrzem miecza, obłożywszy ich klątwą, jak nakazał Mojżesz, sługa Pański.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jednak miasta położone na wzgórzach nie zostały przez Izraelitów spalone, z wyjątkiem Chasoru, spalonego przez Jozuego.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Całą zdobycz tych miast i bydło podzielili Izraelici pomiędzy siebie, lecz wszystkich ludzi zgładzili ostrzem miecza doszczętnie, nie zostawiając żadnej żywej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co Pan nakazał słudze swemu, Mojżeszowi, a Mojżesz nakazał Jozuemu, Jozue wykonał, niczego nie zaniedbując z tego wszystkiego, co Pan nakazał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opanował Jozue cały ten kraj: góry, cały Negeb, całą krainę Goszen, Szefelę, Arabę, góry izraelskie i ich równiny.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góry Chalak, wznoszącej się ku Seirowi, aż do Baal-Gad w dolinie Libanus, u stóp góry Hermon. A wszystkich ich królów zwyciężył i skazał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długi czas Jozue walczył z tymi wszystkimi królami.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Żadne miasto nie zawarło pokoju z Izraelitami prócz Chiwwitów mieszkających w Gibeonie. Wszystkie zostały zdobyte zbrojnie.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był zamiar Pana, który uczynił upartymi ich serca, tak że prowadzili wojnę z Izraelem i popadli pod klątwę bez miłosierdzia aż do wyniszczenia, jak Pan nakazał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Jozue w walce zwyciężył Anakitów z gór, z Hebronu, z Debiru, z Anab i ze wszystkich gór judzkich, i ze wszystkich gór izraelskich. Na nich wszystkich wraz z ich miastami Jozue rzucił klątwę.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Anakici nie pozostali już w kraju Izraelitów, z wyjątkiem Gazy, Gat i Aszdodu.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zawładnął całym krajem według polecenia Pana, danego Mojżeszowi, a następnie oddał go Jozue w posiadanie Izraelowi, dzieląc odpowiednio do ich podziału na pokolenia. I kraj zaznał pokoju od wojny.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królowie kraju, których zwyciężyli Izraelici i opanowali ich ziemię za Jordanem, od wschodu, od potoku Arnon aż do góry Hermon i wraz z całą Arabą ku wschodowi: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Sichon, król amorycki, ze stolicą w Cheszbonie. Panował on od Aroeru, leżącego nad brzegiem potoku Arnon, od środka doliny i połowy Gileadu aż do potoku Jabbok, granicy synów Ammona,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wschodzie poprzez Arabę aż do morza Kinneret i morza Araby, czyli Morza Słonego, w kierunku Bet-Hajeszimot i dalej ku południowi do stóp zboczy Pisga.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Og, król Baszanu, jeden z ostatnich Refaitów, z siedzibą w Asztarot i Edrei,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panowanie rozciągało się na górę Hermon i Salka, cały Baszan aż do granicy Geszurytów i Maakatytów i do połowy Gileadu, aż do granicy Sichona, króla Cheszbonu.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Mojżesz, sługa Pana, i synowie Izraela zwyciężyli ich, i oddał Mojżesz, sługa Pana, ziemię tę w dziedzictwo pokoleniom Rubena, Gada i połowie pokolenia Manassesa.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królowie kraju, których zwyciężył Jozue i synowie Izraela po zachodniej stronie Jordanu, od Baal-Gad w dolinie Libanu aż do góry Chalak, wznoszącej się ku Seirowi, a których kraj oddał Jozue w dziedzictwo pokoleniom izraelskim, odpowiednio do ich podziału,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górze i na Szefeli, w Arabie i na zboczach górskich, na stepie i w Negebie, u Chittytów, Amorytów, Kananejczyków, Peryzzytów, Chiwwitów, Jebusytów: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Jerycha, jeden; król Aj obok Betel,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Jerozolimy, jeden; król Hebronu,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Jarmutu, jeden; król Lakisz,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Eglonu, jeden; król Gezer,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Debiru, jeden; król Gederu,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Chormy, jeden; król Aradu,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Libny, jeden; król Adullam,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Makkedy, jeden; król Betel,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Tappuach, jeden; król Cheferu,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Afek, jeden; król Laszaronu,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Madonu, jeden; król Chasoru,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Szimronu Meronu, jeden; król Akszafu,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Tanak, jeden; król Megiddo,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Kadesz, jeden; król Jokneam na Karmelus,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Doru z wyżyny Dor, jeden; król Goim z Gilgal,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Tirsy, jeden. Wszystkich królów razem trzydziestu jeden.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Jozue zestarzał się i był w podeszłym wieku, rzekł Pan do niego: Jesteś stary, w podeszłym wieku, a pozostał jeszcze znaczny kraj do zdobycia.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ten kraj pozostaje: wszystkie okręgi Filistynów i cały Geszur,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Szichoru na granicy Egiptu aż do granicy Ekronu na północy uważa się za kraj kananejski; [kraje] pięciu władców filistyńskich z Gazy, Aszdodu, Aszkelonu, Gat i Ekronu oraz Awwici,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południu cały kraj Kananejczyków i od Ary, należącej do Sydończyków, aż do Afeka i granicy Amorytów.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kraj Giblitów i cały Liban na wschodzie od Baal-Gad u stóp góry Hermon, aż do Wejścia do Chamat.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mieszkańców gór od Libanu aż do Misrefot-Maim, wszystkich Sydończyków Ja sam wypędzę sprzed oblicza Izraelitów. Tymczasem podziel kraj losem między Izraelitów na dziedzictwo, jak ci nakazałem.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podziel ten kraj jako dziedzictwo między dziewięć pokoleń i pół pokolenia Manassesa.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Druga połowa pokolenia Manassesa, a z nią Rubenici i Gadyci otrzymali swoje dziedzictwo, które Mojżesz im nadał na wschód za Jordanem: Mojżesz, sługa Pana, im dał: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Aroeru, położonego na brzegu doliny potoku Arnon, i od miasta, które jest w środku doliny, cały płaskowyż od Medeby do Dibonu;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wszystkie miasta Sichona, króla Amorytów, który panował w Cheszbonie, aż do granicy Ammonitów.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Gilead i krainę Geszurytów i Maakatytów z całym łańcuchem gór Hermonu i całym Baszanem aż do Salka;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Baszanie całe królestwo Oga, który panował w Asztarot i w Edrei i był ostatnim potomkiem Refaitów. Mojżesz zwyciężył ich i wydziedziczył.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Izraelici nie wypędzili Geszurytów i Maakatytów, dlatego Geszuryci i Maakatyci utrzymali się wśród Izraela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pokoleniu Lewiego nie dano żadnego dziedzictwa; ofiary spalane dla Pana, Boga Izraela, są jego dziedzictwem, jak to On sam oznajmił.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dał pokoleniu potomków Rubena część odpowiednio do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Otrzymali więc ziemię od Aroeru na brzegu doliny potoku Arnon i od miasta, które jest w środku doliny, i cały płaskowyż aż do Medeby,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Cheszbon ze wszystkimi miastami położonymi na wyżynie: Dibon, Bamot-Baal i Bet-Baal-Meon,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Jahsa, Kedemot, Mefaat,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Kiriataim, Sibma, Seret-Haszszachar na pogórzu doliny,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Bet-Peor, zbocza Pisga, Bet-Hajeszimot,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miasta płaskowyżu i całe królestwo Sichona, króla amoryckiego panującego w Cheszbonie, którego zwyciężył Mojżesz, a również książąt Madian: Ewi, Rekem, Sur, Chur i Reba, lenników Sichona zamieszkałych w 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wróżbitę Balaama, syna Beora, wraz z innymi ofiarami walki zabili Izraelici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Granicą ziemi synów Rubena był Jordan. Takie jest dziedzictwo synów Rubena według ich rodów oraz ich miasta z przyległymi wioskami.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dał jedną część pokoleniu potomków Gada, odpowiednio do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Otrzymali w dziedzictwie: Jazer i wszystkie miasta Gileadu, połowę kraju synów Ammona aż do Aroeru, leżącego naprzeciw Rabby,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Cheszbonu aż do Ramat-Mispa i Betonim oraz od Machanaim do granicy Lo-Debar,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dolinie Bet-Haram, Bet-Nimra, Sukkot i Safon, resztę królestwa Sichona, króla Cheszbonu, Jordan i jego okolice aż do krańców morza Kinneret po wschodniej stronie 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jest dziedzictwo potomków Gada według ich rodów oraz ich miasta z przyległymi wioskami.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dał część połowie pokolenia Manassesa i to przypadło połowie pokolenia Manassesa odpowiednio do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Otrzymali w dziedzictwie ziemie od Machanaim, cały Baszan, całe królestwo Oga, króla Baszanu, i wszystkie Osiedla Jaira w Baszanie, sześćdziesiąt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Połowa Gileadu, Asztarot i Edrei, miasta królestwa Oga w Baszanie przypadły potomkom Makira, syna Manassesa, a raczej połowie potomków Makira według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jest podział dziedzictwa dokonany przez Mojżesza na stepach Moabu, z drugiej strony Jordanu, na wschód od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Pokoleniu Lewiego nie dał Mojżesz dziedzictwa. Pan, Bóg Izraela, jest ich dziedzictwem, jak to sam im oznajmił.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co otrzymali w dziedzictwie Izraelici w kraju Kanaan, co im przeznaczyli w dziedzictwie kapłan Eleazar i Jozue, syn Nuna, i naczelnicy szczepów pokoleń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Podział dokonany został losem, tak jak Pan rozkazał przez Mojżesza, dla dziewięciu i pół pokolenia,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dla dwu i pół pokolenia Mojżesz przeznaczył dziedzictwo za Jordanem, lecz dla lewitów nie wyznaczył dziedzictwa pośród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Józefa tworzyli dwa pokolenia: Manassesa i Efraima. Lewitom nie nadano żadnego działu w ziemi, tylko niektóre miasta do zamieszkania i przyległe pastwiska dla bydła i stad.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Pan rozkazał Mojżeszowi, tak postąpili Izraelici przy podziale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synowie Judy przyszli do Jozuego w Gilgal, a Kenizzyta Kaleb, syn Jefunnego, rzekł do niego: Ty wiesz, co Pan powiedział do Mojżesza, męża Bożego, o mnie i o tobie w Kadesz-Barnea.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Czterdzieści lat miałem, gdy Mojżesz, sługa Pana, wysłał mnie z Kadesz-Barnea, abym zbadał kraj; i przyniosłem mu wiadomości zgodnie z moim sumieniem.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moi bracia, którzy wyruszyli ze mną, przerazili serce ludu, ja poszedłem całkowicie za Panem, Bogiem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dnia Mojżesz przysiągł: Na pewno ziemia, na której stanęła twoja noga, przypadnie tobie i potomkom twoim w wiecznym dziedzictwie, ponieważ byłeś wierny Panu, Bogu mojemu.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teraz patrz, Pan zachował mnie przy życiu, jak przyrzekł. Już czterdzieści pięć lat minęło, jak Pan oświadczył to Mojżeszowi, gdy Izrael wędrował wtedy przez pustynię. Obecnie mam osiemdziesiąt pięć lat,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jeszcze dziś jestem silny jak w owym dniu, gdy mnie Mojżesz wysłał. Jak dawniej, tak i dzisiaj mam tę samą siłę, aby walczyć, aby wyruszyć naprzód lub wrócić.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mi więc tę górę, którą Pan przyrzekł mi owego dnia. Ty sam słyszałeś w owym dniu, że Anakici tam mieszkają, a miasta są wielkie i umocnione. Jeśli Pan jest ze mną, zdobędę je, jak mi to Pan przyrzekł.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pobłogosławił Kaleba, syna Jefunnego, i dał mu w dziedzictwo Hebron.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należy Hebron jako dziedzictwo do Kaleba, syna Jefunnego, Kenizzyty, aż do dnia dzisiejszego, bo poszedł on całkowicie za Panem, Bogiem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Hebron miało pierwotnie nazwę Kiriat-Arba. Arba był największym mężem wśród Anakitów. I kraj zaznał pokoju od wojny.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Pokolenie potomków Judy otrzymało losem swój dział według rodów ku granicy Edomu od pustyni Sin w stronę południa, aż do najdalszych krańców południowych.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granica południowa biegła od południowego krańca Morza Słonego, od wybrzeża zatoki południowej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kierowała się dalej na południe od Wzgórza Skorpionów, przechodziła przez Sin i szła na południe do Kadesz-Barnea, stąd do Chesron, wznosiła się ku Addarowi i zwracała się do Karkaa;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przechodziła przez Asmon, dosięgała Potoku Egipskiego i kończyła się nad brzegiem morza: Taka będzie wasza granica południowa.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Granicą wschodnią było Morze Słone aż do ujścia Jordanu. Granica po stronie północnej rozpoczynała się od zatoki morza przy ujściu Jordanu,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ciągnęła się do Bet-Chogla, przechodziła na północy do Bet-Araba i wznosiła się do Kamienia Bohana, potomka Rubena.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granica biegła w górę do Debiru od doliny Akor i zwracała się ku północy do Gilgal, naprzeciw wyżyny Adummim położonej na południe od strumienia; dalej granica dochodziła do wód En-Szemesz i kończyła się przy źródle En-Rogel.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granica wznosiła się doliną Ben-Hinnom na południe od grzbietu gór Jebusytów, to jest Jerozolimy, wchodziła na szczyt góry leżącej naprzeciw doliny Hinnom od zachodu i na krańcu północnym doliny Refaim.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szczytu góry biegła granica aż do źródła wód Neftoach i prowadziła do miast góry Efron. Dalej granica zwracała się do Baali, czyli Kiriat-Jearim.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Baali granica skłaniała się ku zachodowi do góry Seir i przechodziła przez północne zbocze góry Jearim, to jest Kesalon, zstępowała do Bet-Szemesz i przechodziła przez Timnę,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granica dosięgała północnego grzbietu Ekronu, potem granica zwracała się do Szikron, przechodziła przez górę Baali, zbliżała się do Jabneel i kończyła się nad morzem.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Granicą zachodnią było Wielkie Morze ze swym wybrzeżem. Taka była granica dokoła ziemi potomków Judy według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Kalebowi, synowi Jefunnego, nadano dział pośród potomków Judy, zgodnie z poleceniem Pana danym Jozuemu: Kiriat-Arba, główne miasto Anakitóws, czyli Hebron.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Kaleb wypędził stąd trzech synów Anaka: Szeszaja, Achimana i Talmaja.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wyruszył przeciwko mieszkańcom Debiru nazwa Debiru brzmiała przedtem Kiriat-Sefer.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właśnie powiedział Kaleb: Temu, kto zdobędzie Kiriat-Sefer i zajmie je, dam moją córkę, Aksę,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Zdobył je Otniel, syn Kenaza, brata Kaleba, i ten dał mu za żonę swoją córkę, Aksę.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ona przybyła, skłoniła swego męża, by prosił jej ojca o pole. Następnie zsiadła z osła, a Kaleb ją zapytał: Czego sobie życzysz?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odrzekła: Okaż mi łaskę przez dar. Skoro mi dałeś ziemię Negeb, dajże mi źródła wód. I dał jej źródła na wyżynie i źródła na nizinie.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było dziedzictwo pokolenia synów Judy według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Miasta na krańcu [ziem] pokolenia Judy, ku granicy Edomu w Negebie, były następujące: Kabseel, Eder, Jagur,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Kina, Dimona, Adada,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Kedesz, Chasor, Jitnan,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Zif, Telam, Bealot,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Chasor-Chadatta, Keriot-Chesron, czyli Chasor,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Amam, Szema, Molada,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Chasar-Gadda, Cheszmon, Bet-Pelet,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Chasar-Szual, Beer-Szeba, Bizjota i jego miejscowości zależne,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Baala, Ijjim, Esem,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Eltolad, Kesil, Chorma,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Siklag, Madmana, Sansanna,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Lebaot, Szilchim, En-Rimmon. Wszystkich miast dwadzieścia dziewięć z przyległymi wioskami.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Szefelis: Esztaol, Sora, Aszna,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Zanoach, En-Gannim, Tappuach, Enam,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Jarmut, Adullam, Soko, Azeka,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Szaaraim, Aditaim, Haggedera, Gederotaim: czternaście miast z przyległymi wioskami.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Senan, Chadasza, Migdal-Gad,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Dilan, Mispe, Jokteel,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Lakisz, Boskat, Eglon,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Kabon, Lachmas, Kitlisz,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Gederot, Bet-Dagon, Naama, Makkeda: szesnaście miast z przyległymi wioskami.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Libna, Eter, Aszan,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Jiftach, Aszna, Nesib,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Keila, Akzib, Maresza: dziewięć miast z przyległymi wioskami.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Ekron z przynależnymi miastami i wioskami,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Ekronu aż do morza, wszystkie miasta po stronie Aszdodu wraz z ich wioskami.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Aszdod z przynależnymi miastami i wioskami, Gaza wraz z przynależnymi do niej miastami i wioskami aż do Potoku Egipskiego i Wielkiego Morza, które jest granicą.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górach: Szamir, Jattir, Soko,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Danna, Kiriat-Sanna, czyli Debir,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Anab, Esztemo, Anim,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Goszen, Cholon, Gilo: jedenaście miast z przyległymi wioskami.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Arab, Duma, Eszan,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Janum, Bet-Tappuach, Afeka,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Chumta, Kiriat-Arba, czyli Hebron, Sijor: dziewięć miast z przyległymi wioskami.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Maon, Karmel, Zif, Jutta,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Jizreel, Jokdeam, Zanoach,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Hakkain, Gibea, Timna: dziesięć miast z przyległymi wioskami.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Chalchul, Bet-Sur, Gedor,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Maarat, Bet-Anot, Eltekon: sześć miast z przyległymi wioskami.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Kiriat-Baal, czyli Kiriat-Jearim, i Rabba: dwa miasta z przyległymi wioskami.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pustyni: Bet-Haaraba, Middin, Sekaka,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Nibszan, Ir-Hammelach i Engaddi: sześć miast z przyległymi wioskami.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Judy nie mogli jednak wypędzić Jebusytów, mieszkających w Jerozolimie; jeszcze dziś mieszkają Jebusyci obok potomków Judy.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Dział potomków Józefa po stronie wschodniej rozciągał się od Jordanu naprzeciw Jerycha; przez pustynię od Jerycha granica wznosiła się ku wzgórzom do Betel;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prowadziła od Betel do Luz i skręcała ku posiadłościom Arkijczyków w Atarot,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obniżała się ku zachodowi do ziemi Jafletytów i granicy dolnego Bet-Choron i aż do Gezer, gdzie dosięgała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było dziedzictwo synów Józefa: Manassesa i Efraima.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Dział potomków Efraima według ich rodów był następujący: granicą ich posiadłości na wschodzie było Atrot-Addar aż do górnego Bet-Choron, przez Gezer,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granica biegła aż do morza. Od Hammikmetat na północy zwracała się granica ku wschodowi przez Taanat-Szilo i biegła dalej na wschód do Janocha.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Janocha opuszczała się do Atarot i Naara, przechodziła koło Jerycha i kończyła się nad Jordanem.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Tappuach biegła granica na zachód do potoku Kana i dochodziła do morza. Takie było dziedzictwo pokolenia Efraima według ich rodów;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prócz tego synowie Efraima posiadali miasta oddzielne pośrodku dziedzictwa synów Manassesa, wszystkie te miasta z przyległymi wioskami.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mogli oni wypędzić Kananejczyków, zamieszkujących Gezer, i Kananejczycy pozostali pośród Efraima aż po dzień dzisiejszy, jako robotnicy pracujący przymusowo.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dział wylosowany dla pokolenia Manassesa, który był pierworodnym Józefa. Makir, pierworodny Manassesa, ojciec Gileada, ponieważ był wojownikiem, otrzymał Gilead i Baszans.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Dział otrzymali też pozostali synowie Manassesa według ich rodów: synowie Abiezera, synowie Cheleka, synowie Asrijela, synowie Sychema, synowie Chefera i synowie Szemida, potomkowie męscy Manassesa, syna Józefa, według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Selofchad, syn Chefera, syna Gileada, syna Makira, syna Manassesa, nie miał synów, a tylko córki, które nazywały się: Machla, Noa, Chogla, Milka i Tirsa.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 wystąpiły przed Eleazarem, kapłanem, i przed Jozuem, synem Nuna, i przed książętami, mówiąc: Pan rozkazał Mojżeszowi, aby wyznaczył nam dziedzictwo pośród naszych braci. Dano im więc dziedzictwo zgodnie ze słowami Pana, wśród braci ich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przeto Manasses dziesięć działów, oprócz ziemi Gilead i Baszan leżącej po drugiej stronie 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córki Manassesa otrzymały dziedzictwo pośród jego potomków, ziemia Gilead przypadła innym potomkom Manassesa.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Granica Manassesa ciągnęła się od strony Asera do Mikmetat, położonego na wschód od Sychem, i szła na prawo ku Jeszib przy źródle Tappuach.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Okolica Tappuach należała do Manassesa, ale Tappuach na granicy Manassesa należało do Efraima.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Granica schodziła do potoku Kana (na południe od potoku były miasta efraimskie, prócz tych, które miał Efraim wśród miast Manassesa, a ziemia Manassesa znajdowała się na północ od potoku) i biegła ku morzu.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położona na południe należała do Efraima, na północ zaś należała do Manassesa, a granicą było morze. Z Aserem graniczyli na północy, a z Issacharem na wschodzie.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Manasses w działach Issachara i Asera posiadał Bet-Szean z przynależnymi miejscowościami, Jibleam z przynależnymi miejscowościami, mieszkańców Dor z przynależnymi miejscowościami, mieszkańców Endor z przynależnymi miejscowościami, mieszkańców Tanak i mieszkańców Megiddo z przynależnymi miejscowościami oraz trzecią część Nafat.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mogli jednak synowie Manassesa wziąć w posiadanie tych miast i dlatego Kananejczycy pozostali w tym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Izraelici stali się silniejsi, przeznaczyli Kananejczyków do robót przymusowych, lecz ich nie wypędzili.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Józefa wystąpili do Jozuego, oświadczając: Dlaczego wyznaczyłeś mi jeden tylko los i jeden dział, chociaż stanowię lud liczny, bo tak aż dotąd błogosławi mi Pan?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odpowiedział: Jeśli stanowisz tak liczny lud, wejdź do krainy zalesionej i wykarczuj ją sobie w ziemi Peryzzytów i Refaitów, skoro na górze Efraima jest ci za ciasno.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odpowiedzieli potomkowie Józefa: Góra nam nie wystarcza, lecz wszyscy Kananejczycy mieszkający w nizinie mają rydwany żelazne, podobnie mieszkający w Bet-Szean i w przynależnych miejscowościach, jak i w dolinie Jizreel.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Jozue domowi Józefa, Efraimowi i Manassesowi: Ty jesteś ludem licznym i masz wielką siłę. Otrzymałeś tylko jeden los.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Otrzymałeś kraj górzysty i zalesiony, powinieneś go wykarczować i jego granice zająć, Kananejczyków zaś musisz wypędzić, chociaż posiadają rydwany żelazne i są silni.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Cała społeczność Izraelitów zgromadziła się w Szilo i wzniesiono tam Namiot Spotkania. Kraj cały już był im poddany.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Pozostało jeszcze wśród Izraelitów siedem pokoleń, które nie otrzymały swego dziedzictwa.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Jozue do tych Izraelitów: Jak długo będziecie zwlekać z objęciem w posiadanie kraju, który dał wam Pan, Bóg waszych ojców?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Wybierzcie jednak po trzech mężów z każdego pokolenia, chcę ich wysłać, aby przeszli przez kraj i opisali go, mając na względzie przydzielenie im dziedzictwa, po czym powrócą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Podzielą oni kraj na siedem części. Juda pozostanie na swoim dziale na południu, a dom Józefa na swoim dziale północnym.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podzielicie kraj na siedem części i opiszecie go, a następnie przyniesiecie do mnie, abym mógł rzucić los dla was wobec Pana,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 nie otrzymają żadnego działu pomiędzy wami, ponieważ kapłaństwo Pańskie będzie ich dziedzictwem; a Gad, Ruben i połowa Manassesa otrzymali swój dział po stronie wschodniej Jordanu, który wyznaczył im Mojżesz, sługa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ci przygotowali się do odejścia. Przed wyruszeniem w drogę, by opisać kraj, Jozue dał rozkaz następujący: Idźcie, przejdźcie przez kraj, a opisawszy go, wróćcie do mnie, a wtedy rzucę dla was los przed obliczem Pana w Szilo.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Poszli więc ci ludzie, chodzili po kraju i spisali miasta według siedmiu działów w księdze, którą przynieśli Jozuemu do obozu w Szilo.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Jozue rzucił dla nich los w Szilo przed obliczem Pana i tam właśnie podzielił Jozue kraj między Izraelitów, stosownie do podziału dokonanego przez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padł los na pokolenie Beniamina według ich rodów; okazało się, że dział ich wypadł między działem potomków Judy i potomków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Granica ich od strony północnej rozpoczynała się od Jordanu, wznosiła się na północne zbocze Jerycha, potem szła przez góry ku zachodowi i kończyła się na pustyni Bet-Awen.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Stąd biegła granica do Luz, na południe przełęczy górskiej Luz, czyli Betel, po czym granica schodziła ku Atrot-Addar przez górę, która jest na południe dolnego Bet-Choron.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Stąd skręcała granica, wracając od strony zachodniej ku południowi, od góry wznoszącej się naprzeciw Bet-Choron od południa i kończyła się na Kiriat-Baal, czyli Kiriat-Jearim, mieście potomków Judy. Taka jest strona zachodnia.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Południowa strona rozpoczynała się od krańca Kiriat-Jearim, po czym granica szła ku zachodowi i dochodziła do źródła wód Neftoach,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granica dosięgała krańca góry wznoszącej się od wschodniej strony doliny Ben-Hinnom, na północy równiny Refaitów, po czym schodziła w dolinę Hinnom, przez zbocze góry Jebusytów na południe i dochodziła do źródła Rogel.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kierowała się ku północy, dochodziła do En-Szemesz i do Gelilot, które wznosi się naprzeciw Adummim, wreszcie zstępowała do Kamienia Bohana, potomka Rubena;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przechodziła następnie do przełęczy naprzeciw Araby od strony północnej i zstępowała do Araby.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Granica biegła dalej ku krawędzi górskiej Bet-Chogla od północy i kończyła się u zatoki północnej Morza Słonego, przy południowym krańcu Jordanu. Taka była granica południowa.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Jordan zaś był granicą od strony wschodniej. Takie było dziedzictwo potomków Beniamina i jego granice dokoła, według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Miastami potomków Beniamina według ich rodów były: Jerycho, Bet-Chogla, Emek-Kesis,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Bet-Haaraba, Semaraim, Betel,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Awwim, Happara, Ofra,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Kefar-Haammonaj, Haofni, Geba: dwanaście miast z przyległymi wioskami;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Gibeon, Harama, Beerot,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Hammispe, Kefira, Hammosa,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Rekem, Jirpeel, Tarala,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Sela-Haelef, Jebus, czyli Jerozolima, Gibeat, Kiriat: czternaście miast i przyległe wioski. Takie było dziedzictwo potomków Beniamina według ich rodów.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 los przypadł w udziale Symeonowi - pokoleniu potomków Symeona - według ich rodów, a dział ich znajdował się pośród dziedzictwa potomków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Zaliczały się do ich działu: Beer-Szeba, Szema, Molada;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Chasar-Szual, Bala, Esem,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Eltolad, Betul, Chorma,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Siklag, Bet-Hammarkabot, Chasar-Susa,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Bet-Lebaot, Szaruchen: trzynaście miast z ich wioskami.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Ain, Rimmon, Eter i Aszan: cztery miasta i przyległe wioski,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oprócz tego wszystkie wioski leżące dokoła tych miast aż do Baalat-Beer, [czyli] Rama w Negebie. Takie było dziedzictwo pokolenia potomków Symeona według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Dział potomków Symeona był wzięty z dziedzictwa potomków Judy, które było zbyt wielkie dla nich, i dlatego potomkowie Symeona otrzymali swoje dziedzictwo wśród ich dziedzictwa.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 los padł na potomków Zabulona według ich rodów: dział ich dziedzictwa sięgał aż do Sarid.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Granica ich biegła na zachód od Marala i dotykała Dabbaszet, dochodząc do potoku po wschodniej stronie Jokneam.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Sarid zwracała się ku wschodowi w kierunku wschodzącego słońca aż do granicy Kislot-Tabor, biegła ku Deberat i wznosiła się do Jafia,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stąd znów przechodziła ku wschodowi, ku wschodzącemu słońcu, do Gat-Hachefer, do Et-Kasim i biegła dalej do Rimmon, zwracając się do Nea.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granica biegła na północ koło Channaton i kończyła się na równinie Jiftach-El.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Kattat, Nahalal, Szimron, Jideala i Betlejem: dwanaście miast wraz z przyległymi wioskami.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było dziedzictwo potomków Zabulona według ich rodów, takie miasta i przyległe wioski.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Issacharowi przypadł w udziale los czwarty - potomkom Issachara według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Dziedzictwo ich [rozciągało się] aż do Jizreel i [obejmowało] Haʼkkesulot, Szunem,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Chafaraim, Szijon, Anacharat,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Rab-bit, Kiszjon, Ebes,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Remet, En-Gannim, En-Chadda, Bet-Passes.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Granica dotykała Taboru, Szachasima i Bet-Szemesz, a następnie kończyła się nad Jordanem: szesnaście miast i przyległe wioski.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było dziedzictwo pokolenia Issachara według ich rodów: ich miasta i przyległe wioski.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Piąty los przypadł w udziale pokoleniu potomków Asera według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Dziedzictwo ich obejmowało: Chelkat, Chali, Beten, Akszaf,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Alammelek, Amad, Miszeal. Na zachodzie granica dotykała Karmelus i Szichor-Libnat,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następnie zwracała się ku wschodowi słońca do Bet-Dagon, dotykała [dziedzictwa] Zabulona i doliny Jiftach-El na północy, ciągnęła się przez Bet-Haemek i Neiel, biegnąc do Kabulu. Od strony północnej [należały]: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Abdon, Rechob, Chammon, Kana aż do Sydonus Wielkiego.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granica zwracała się do Rama i aż do warownego miasta Tyrs i wracała do Chosa, kończąc się nad morzem. Obejmowała Machaleb, Akzib,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Uma, Afek i Rechob: dwadzieścia dwa miasta i przyległe wioski.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było dziedzictwo pokolenia potomków Asera według ich rodów: ich miasta i przyległe wioski.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Potomkom Neftalego przypadł w udziale los szósty, potomkom Neftalego według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Granica ich biegła z Chelef i od Dębu w Saananim do Adami-Hannekeb i Jabneel aż do Lakkum i dochodziła do 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zachodzie granica biegła ku Aznot-Tabor, dochodziła do Chukkok, dotykała [dziedzictwa] Zabulona od południa, dziedzictwa Asera od zachodu, a Judy przy Jordanie - od wschodu.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Miastami warownymi były: Hassiddim, Ser, Chammat, Rakkat, Kinneret,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Adama, Ha-Rama, Chasor,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Kedesz, Edrei, En-Chasor,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Jireon, Migdal-El, Chorem, Bet-Anat, Bet-Szemesz: dziewiętnaście miast z przyległymi wioskami.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było dziedzictwo pokolenia potomków Neftalego według ich rodów: ich miasta i przyległe wioski.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Pokoleniu potomków Dana według ich rodów przypadł w udziale siódmy los.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Granica ich dziedzictwa obejmowała: Sorea, Esztaol, Ir-Szemesz,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Szaalbin, Ajjalon, Jitla,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Elon, Timnę, Ekron,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Elteke, Gibbeton, Baalat.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Jehud, Bene-Berak, Gat-Rimmon,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Me-Hajjarkon, Ha-Rakkon wraz z obszarem naprzeciw Jafy.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Granica wykraczała poza nich, Danici bowiem wyruszyli przeciw Leszem, zdobyli je i pobili mieszkańców ostrzem miecza. Po zajęciu miasta zamieszkali w nim i nazwali Leszem-Dan od imienia ich praojca, Dana.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było dziedzictwo pokolenia potomków Dana według ich rodów: te miasta i przyległe wioski.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dokonano podziału kraju według jego rozciągłości, Izraelici ofiarowali dziedzictwo wśród siebie Jozuemu, synowi Nuna;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rozkaz Pana dali mu miasto, którego zażądał dla siebie, Timnat-Serach w górach Efraima. Odbudował to miasto i osiadł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są części dziedzictwa, które losem wydzielili kapłan Eleazar, Jozue, syn Nuna, i książęta rodów izraelskich w Szilo wobec Pana przy wejściu do Namiotu Spotkania. Tak został zakończony podział kraju.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przemówił do Jozuego tymi słowami: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Powiesz Izraelitom: Wyznaczcie sobie miasta ucieczki, o których mówiłem wam przez Mojżesza,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tam mógł uciec zabójca, który by zabił człowieka przez nieuwagę, nierozmyślnie. Będą one dla was schronieniem przed mścicielem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jednego z tych miast powinien uciec zabójca; zatrzyma się u wejścia i przedstawi swoją sprawę starszym tego miasta. Przyjmą go oni do miasta i wyznaczą mu miejsce, by mógł mieszkać wśród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mściciel krwi będzie go ścigał, nie wydadzą go w jego ręce, ponieważ nierozmyślnie zabił swego bliźniego, do którego przedtem nie żywił nienawiści.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Zabójca powinien pozostać w tym mieście, dopóki nie stanie przed sądem zgromadzenia [i] aż do śmierci najwyższego kapłana, który w tym czasie będzie sprawował czynności. Wtedy dopiero może zabójca wrócić do swego miasta i do swego domu w mieście, z którego uciekł.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Poświęcili w tym celu Kadesz w Galilei na górze Neftalego, Sychem na górze Efraima oraz Kiriat-Arba, czyli Hebron, na górze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drugiej strony Jordanu, na wschód od Jerycha, wyznaczono na pustyni, na płaskowyżu, Beser z pokolenia Rubena, Ramot w Gileadzie z pokolenia Gada; Golan w Baszanie z pokolenia Manassesa.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były miasta wyznaczone dla wszystkich Izraelitów i dla przybysza osiadłego wśród nich, aby tam mógł uciec każdy, ktokolwiek zabije człowieka nierozmyślnie by nie poniósł śmierci z ręki mściciela krwi, dopóki nie stanie przed zgromadzeniem.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przełożeni rodów lewickich do arcykapłana Eleazara, do Jozuego, syna Nuna, i do naczelników rodów pokoleń Izraelitów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nich w Szilo w kraju Kanaan: Pan polecił przez Mojżesza, aby nam dano miasta na zamieszkanie wraz z ich pastwiskami dla naszego bydła.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 oddali więc lewitom ze swego dziedzictwa, zgodnie z rozkazem Pana, następujące miasta wraz z ich pastwiskami.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Los padł na rody Kehatytów. Potomkom kapłana Aarona spośród lewitów przypadło losem trzynaście miast od pokolenia Judy, od pokolenia Symeona i od pokolenia Beniamina.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Pozostałym potomkom Kehata przypadło losem dziewięć miast od pokolenia Efraima, od pokolenia Dana i od połowy pokolenia Manassesa.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Potomkom Gerszona przypadło losem trzynaście miast od rodów pokolenia Issachara, od pokolenia Asera, od pokolenia Neftalego i od połowy pokolenia Manassesa w Baszanie.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Potomkom Merariego według ich rodów przypadło losem dwanaście miast od pokolenia Rubena, od pokolenia Gada i od pokolenia Zabulona.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 oddali więc lewitom przez losowanie te miasta wraz z ich pastwiskami, jak im rozkazał Pan za pośrednictwem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Odstąpili im więc z pokolenia potomków Judy i potomków Symeona następujące miasta imiennie wyszczególnione.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Potomkom Aarona z rodu Kehatytów, potomków Lewiego, ponieważ na nich padł pierwszy los,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dali: Kiriat-Arba, główne miasto Anakitów, czyli Hebron na górze Judy, z pastwiskami dokoła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Pola jednak tego miasta i jego wioski dano na własność Kalebowi, synowi Jefunnego.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Potomkom kapłana Aarona dano miasto ucieczki dla zabójców: Hebron wraz z jego pastwiskami, Libnę wraz z jej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Jattir z jego pastwiskami, Esztemoa z jego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Cholon z jego pastwiskami, Debir z jego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Aszan z jego pastwiskami, Jutta z jego pastwiskami, Bet-Szemesz z jego pastwiskami: dziewięć miast od tych dwu pokoleń.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pokolenia Beniamina Gibeon z jego pastwiskami, Geba z jego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Anatot z jego pastwiskami, Almon z jego pastwiskami: cztery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miast dla kapłanów pochodzących od Aarona: trzynaście wraz z ich pastwiskami.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Rodom potomków Kehata, lewitom, czyli pozostałym potomkom Kehata, przyznano losem miasta z pokolenia Efraima.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Dano im miasto ucieczki dla zabójców: Sychem z jego pastwiskami na górze Efraima oraz Gezer z jego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Kibsaim z jego pastwiskami, Bet-Choron z jego pastwiskami: cztery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Dana - Elteke z jego pastwiskami, Gibbeton z jego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Ajjalon z jego pastwiskami, Gat-Rimmon z jego pastwiskami: cztery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połowy pokolenia Manassesa: Tanak z jego pastwiskami, Jibleam z jego pastwiskami: dwa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miast dziesięć z ich pastwiskami dla rodów pozostałych potomków Kehata.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Potomkom Gerszona i ich rodom, lewitom, dano od połowy pokolenia Manassesa miasto ucieczki dla zabójców: Golan w Baszanie z jego pastwiskami i Asztarot z jego pastwiskami: dwa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pokolenia Issachara Kiszjon z jego pastwiskami, Dobrat z jego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Jarmut z jego pastwiskami, En-Gannim z jego pastwiskami, cztery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pokolenia Asera - Miszeal, Abdon,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Chelkat z jego pastwiskami, Rechob z jego pastwiskami: cztery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pokolenia Neftalego miasto ucieczki dla zabójców: Kedesz w Galilei z jego pastwiskami, Chammot-Dor z jego pastwiskami, Rakkat z jego pastwiskami: trzy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miast Gerszonitów według ich rodów: trzynaście miast z ich pastwiskami.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Rodom potomków Merariego, reszcie lewitów, przyznano od pokolenia Zabulona: Jokneam z jego pastwiskami, Karta z jego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Rimmon z jego pastwiskami, Nahalal z jego pastwiskami: cztery miasta;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Jordanem od pokolenia Rubena - miasto ucieczki dla zabójców, Beser na pustyni Jahsa z jego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Kedemot z jego pastwiskami, Mefaat z jego pastwiskami: cztery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pokolenia Gada miasto ucieczki Ramot w Gileadzies z jego pastwiskami, Machanaim z jego pastwiskami,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Cheszbon z jego pastwiskami, Jazer z jego pastwiskami: cztery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miast przyznanych losem potomkom Merariego według ich rodów, pozostałych z rodów lewickich: dwanaście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Całkowita liczba miast lewickich pośród dziedzictwa Izraelitów wynosiła czterdzieści osiem z ich pastwiskami.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z tych miast obejmowało samo miasto i jego pastwiska dokoła. To samo odnosi się do wszystkich wymienionych 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Pan dał Izraelitom cały kraj, który poprzysiągł dać ich przodkom. Objęli go oni w posiadanie i w nim zamieszkali.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użyczył im pokoju dokoła, całkiem tak, jak poprzysiągł ich przodkom, a żaden z ich wrogów nie mógł się wobec nich ostać. Wszystkich ich wrogów wydał Pan im w 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wszystkich dobrych obietnic, które Pan uczynił domowi Izraela, żadna nie zawiodła, lecz każda się spełniła.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wezwał wówczas Rubenitów, Gadytów i połowę pokolenia Manassesa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Spełniliście wszystko, co wam polecił Mojżesz, sługa Pana, i słuchaliście też głosu mojego zawsze, gdy wam rozkazywałem.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opuściliście braci waszych, pomimo długiego czasu wojny, aż do dnia dzisiejszego i strzegliście wiernie przykazania Pana, Boga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Obecnie Pan, Bóg wasz, udzielił pokoju braciom waszym, jak im przyrzekł. Wróćcie więc spokojnie do namiotów swoich, do ziemi, którą Mojżesz, sługa Pana, wyznaczył wam w dziedzictwie za Jordanem.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Troszczcie się tylko pilnie o to, żebyście spełniali przykazanie i prawo, które nakazał wam Mojżesz, sługa Pana: miłować Pana, Boga waszego, postępować zawsze Jego drogami, zachowywać Jego przykazania, przylgnąć do Niego i służyć Mu całym waszym sercem i całą duszą.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pobłogosławił ich i zwolnił ich, wyruszyli więc do swoich namiotów.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wyznaczył jednej połowie pokolenia Manassesa posiadłość w Baszanie, Jozue dał drugiej połowie dział wśród ich braci na brzegu zachodnim Jordanu. Gdy więc Jozue odesłał ich do ich namiotów, pobłogosławił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Wracacie do waszych namiotów z wielkimi bogactwami, z mnóstwem bydła, zasobni w srebro, złoto, brąz, żelazo i odzież w wielkiej ilości; podzielcie się więc z braćmi waszymi łupem po waszych wrogach.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Rubena i potomkowie Gada wrócili wraz z połową pokolenia Manassesa i opuścili Izraelitów w Szilo, położonym w ziemi Kanaan, aby się udać do ziemi Gilead, do kraju swej posiadłości, gdzie się osiedlili zgodnie z rozkazem Pana, danym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przybyli w okolicę nad Jordanem, położoną jeszcze w kraju Kanaan, potomkowie Rubena, potomkowie Gada i połowa pokolenia Manassesa zbudowali tam ołtarz nad brzegiem Jordanu, ołtarz wyglądający okazale.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usłyszeli Izraelici wiadomość: Oto potomkowie Rubena, potomkowie Gada i połowa pokolenia Manassesa zbudowali ołtarz naprzeciw ziemi Kanaan w okolicy Jordanu, po drugiej stronie [obszaru] Izraelitów.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Usłyszeli tę wiadomość Izraelici i cała społeczność Izraelitów zebrała się w Szilo, aby wyruszyć przeciw nim zbrojnie.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 wysłali do potomków Rubena, potomków Gada i połowy pokolenia Manassesa, do ziemi Gilead, Pinchasa, syna kapłana Eleazara,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nim dziesięciu książąt - księcia rodu z każdego pokolenia izraelskiego - stojących na czele wszystkich rodów wśród plemion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przybyli oni do potomków Rubena, potomków Gada i połowy pokolenia Manassesa w ziemi Gilead, tak do nich przemówili: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do was cała społeczność Pana: Co oznacza ta niewierność popełniona przez was wobec Boga Izraela? Dlaczego wy odwracacie się dziś od Pana, budując sobie ołtarz, co jest dzisiaj buntem przeciw Niemu?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dosyć występków z Peor, z których nie oczyściliśmy się jeszcze do dnia dzisiejszego i przez które spadła ta klęska na społeczność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wy dzisiaj nie chcecie iść za Panem, lecz chcecie buntować się przeciwko Niemu, jutro zapłonie On gniewem przeciw całej społeczności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ziemia waszego dziedzictwa jest nieczysta, przejdźcie do kraju, który jest dziedzictwem Pana, gdzie wznosi się przybytek Pana, i obierzcie mieszkanie pomiędzy nami. Nie buntujcie się jednak przeciw Panu i nie buntujcie się przeciwko nam, budując sobie ołtarz poza ołtarzem Pana,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Akan, syn Zeracha, popełnił przestępstwo przeciw klątwie, czyż gniew Boży nie spadł na całą społeczność, chociaż on był tylko pojedynczym człowiekiem? Powinien był tylko sam umrzeć za swój grzech!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Rubena i potomkowie Gada, i połowa pokolenia Manassesa odpowiedzieli naczelnikom plemion izraelskich: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Bóg bogów; Jahwe, Bóg bogów, wie to dobrze i Izrael powinien również wiedzieć; jeśli to był bunt lub jeśli to była niewierność względem Pana, niech nas nie wybawi jeszcze tego dnia!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zbudowaliśmy ołtarz, aby odwrócić się od Pana i aby składać na nim ofiary całopalne, pokarmowe i biesiadne, niech sam Pan to osądzi!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uczyniliśmy tego z bojaźni o przyszłość, myśląc, że jutro wasi synowie mogą zapytać naszych: Cóż macie wspólnego z Jahwe, Bogiem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ustanowił Jordan granicą między nami a wami, potomkami Rubena i Gada. Wy nie macie żadnego udziału w Panu! I mogliby wasi synowie sprawić, żeby nasi przestali bać się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powiedzieliśmy: Zbudujemy sobie ołtarz nie do całopaleń i innych ofiar,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jako świadectwo pomiędzy nami i wami, i między potomkami po nas, że chcemy pełnić służbę Pana przed Jego obliczem przez nasze całopalenia, żertwy i ofiary biesiadne. Wasi synowie nie będą mogli kiedyś powiedzieć naszym: Wy nie macie udziału w Panu!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Myśleliśmy przeto: Jeśliby któregoś dnia tak mówili do nas lub do potomków naszych, będziemy mogli odpowiedzieć: Spójrzcie na sposób budowy ołtarza Pańskiego, który wznieśli przodkowie nasi nie na całopalenia lub żertwy, lecz jako świadectwo między nami a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Daleka jest od nas myśl, abyśmy się buntowali przeciw Panu i odwracali się od postępowania za Panem, budując ołtarz do całopaleń, ofiar pokarmowych i krwawych, poza ołtarzem Pana, Boga naszego, znajdującym się przed Jego przybytkiem.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kapłan Pinchas, książęta społeczności i naczelnicy plemion izraelskich, którzy mu towarzyszyli, usłyszeli słowa wypowiedziane przez potomków Rubena, potomków Gada i potomków Manassesa - wydały się one dobre w ich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kapłan Pinchas, syn Eleazara, rzekł do potomków Rubena, potomków Gada i potomków Manassesa: Przekonaliśmy się dzisiaj, że wśród nas jest Pan, ponieważ wy nie popełniliście przeciw Panu tej niewierności, ocaliliście więc Izraelitów od [karzącej] ręki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 Pinchas, syn Eleazara, i książęta opuścili potomków Rubena, potomków Gada i wrócili z ziemi Gilead do ziemi Kanaan, do Izraelitów, którym zanieśli tę odpowiedź.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Sprawa wydała się dobra Izraelitom, błogosławili Boga i nie mówili nic więcej o wyruszeniu przeciw nim zbrojnie, aby spustoszyć kraj zamieszkały przez potomków Rubena i potomków Gada.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Rubena i potomkowie Gada nazwali ołtarz Ed, bo mówili: Oto jest świadectwo wśród nas, że Pan jest Bogiem.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Upłynął długi czas, odkąd Pan użyczył Izraelitom pokoju ze strony wszystkich ich wrogów dokoła, a Jozue już był stary i podeszły w latach.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zwołał całego Izraela, jego starszych, książąt, sędziów i zwierzchników i przemówił do nich: Ja zestarzałem się i posunąłem się w latach,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widzieliście wszystko, co Pan, Bóg wasz, uczynił na oczach was wszystkich tym ludom, ponieważ Pan, Bóg wasz, sam walczył za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Patrzcie, podzieliłem pomiędzy was losem, jako dziedzictwo, według waszych pokoleń te narody, które jeszcze należy podbić, tak jak te, które ja zgładziłem od Jordanu aż do Wielkiego Morza na zachodzie.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Pan, Bóg wasz, On sam je rozproszy przed wami i wypędzi je przed wami, a wy posiądziecie ich ziemię, jak przyrzekł wam Pan, Bóg wasz.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Okażcie się mężni, by strzec i wypełniać wszystko, co napisane w księdze Prawa Mojżesza, nie odstępując od niego ani na prawo, ani na lewo,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łącząc się z tymi ludami, które pozostały z wami. Nie będziecie wzywać imion ich bogów, przysięgać na nich, służyć im lub oddawać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powinniście natomiast przylgnąć do Pana, Boga waszego, jak czyniliście to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wypędził przed wami wielkie i silne narody i nikt nie mógł ostać się przed wami aż do tego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z was pędził przed sobą tysiąc, albowiem Pan, Bóg wasz, sam walczył za was, jak wam obiecał.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Troszczcie się bardzo o wasze życie, miłując Pana, Boga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sprzeniewierzycie się i połączycie się z resztą tych ludów, które pozostały z wami, jeśli zawierać będziecie małżeństwa z nimi i przemieszacie się z nimi,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pewni, że Pan, Bóg wasz, przestanie wypędzać te ludy przed wami, a staną się one dla was siecią i sidłem, biczem dla waszych boków i cierniem dla waszych oczu, aż wyginiecie z tej pięknej ziemi, którą wam dał Pan, Bóg wasz.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sam muszę teraz pójść drogą, którą idą wszyscy, a wy zrozumcie to całym sercem i całą duszą swoją, że ze wszystkich wspaniałych obietnic, które dał wam Pan, Bóg wasz, ani jedna nie zawiodła: wszystkie wam się spełniły; żadna z nich nie okazała się próżna.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 się wypełniły na waszą korzyść wszystkie obietnice, uczynione przez Pana, Boga waszego, tak samo Pan wypełni wszystkie swe groźby przeciw wam, aż do zgładzenia was z powierzchni tej pięknej ziemi, którą dał wam Pan, Bóg wasz.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rzeczywiście przestąpicie przymierze, które Pan, Bóg wasz, zawarł z wami, i jeśli pójdziecie służyć cudzym bogom, i będziecie oddawać im pokłon, wtedy gniew Pana zapali się przeciw wam i z tej pięknej ziemi, którą wam dał, rychło znikniecie.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zgromadził w Sychem wszystkie pokolenia Izraela. Wezwał też starszych Izraela, jego książąt, sędziów i zwierzchników, którzy się stawili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przemówił wtedy do całego narodu: Tak mówi Pan, Bóg Izraela: Po drugiej stronie Rzeki mieszkali od starodawnych czasów wasi przodkowie: Terach, ojciec Abrahama i Nachora, którzy służyli cudzym bogom,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wziąłem ojca waszego, Abrahama, z kraju po drugiej stronie Rzeki i przeprowadziłem go przez całą ziemię Kanaan, i rozmnożyłem ród jego, dając mu Izaaka.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Izaakowi dałem Jakuba i Ezawa, Ezawowi dałem w posiadanie górę Seir; Jakub i jego synowie wyruszyli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powołałem Mojżesza i Aarona i ukarałem Egipt tym wszystkim, co sprawiłem pośrodku niego, a wtedy was wyprowadziłem.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wyprowadziłem przodków waszych z Egiptu; i przybyliście nad morze; Egipcjanie ścigali przodków waszych na rydwanach i konno aż do Morza Czerwonego.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Wołali wtedy do Pana, i rozciągnął gęstą mgłę między wami i Egipcjanami, po czym sprowadził na nich morze - i przykryło ich. Widzieliście własnymi oczami, co uczyniłem w Egipcie. Potem przebywaliście długi czas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Zaprowadziłem was później do kraju Amorytów mieszkających za Jordanem; walczyli z wami, lecz Ja wydałem ich w wasze ręce. Zajęliście wtedy ich kraj, a Ja wytraciłem ich przed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powstał Balak, syn Sippora, król Moabu, i walczył z Izraelem. Posłał też i wezwał Balaama, syna Beora, by wam złorzeczył.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nie chciałem słuchać Balaama; musiał on was błogosławić, a Ja wybawiłem was z jego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Przeprawiliście się następnie przez Jordan i przyszliście do Jerycha. Mieszkańcy Jerycha walczyli z wami, a również Amoryci, Peryzzyci, Kananejczycy, Chittyci, Girgaszyci, Chiwwici i Jebusyci, lecz wydałem ich w wasze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Wysłałem przed wami szerszenie, które wypędziły sprzed oblicza waszego dwóch królów amoryckich. Nie dokonało się to ani waszym mieczem, ani łukiem.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Dałem wam ziemię, około której nie trudziliście się, i miasta, których wyście nie budowali, a w nich zamieszkaliście. Winnice i drzewa oliwne, których nie sadziliście, dają wam dziś pożywienie.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Bójcie się więc Pana i służcie Mu ze szczerością i wiernością! Usuńcie bóstwa, którym służyli wasi przodkowie po drugiej stronie Rzeki i w Egipcie, a służcie Panu!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jednak wam się nie podobało służyć Panu, rozstrzygnijcie dziś, komu służyć chcecie, czy bóstwom, którym służyli wasi przodkowie po drugiej stronie Rzeki, czy też bóstwom Amorytów, w których kraju zamieszkaliście. Ja sam i mój dom służyć chcemy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Naród wówczas odrzekł tymi słowami: Dalecy jesteśmy od tego, abyśmy mieli opuścić Pana, a służyć cudzym bogom.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to nie Pan, Bóg nasz, wyprowadził nas i przodków naszych z ziemi egipskiej, z domu niewoli? Czyż nie On przed oczyma naszymi uczynił wielkie znaki i ochraniał nas przez całą drogę, którą szliśmy, i wśród wszystkich ludów, pomiędzy którymi przechodziliśmy?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ponadto wypędził przed nami wszystkie te ludy wraz z Amorytami, którzy mieszkali w tym kraju. My również chcemy służyć Panu, bo On jest naszym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Jozue do ludu: Nie możecie służyć Panu, bo jest On Bogiem świętym i jest Bogiem zazdrosnym, i nie przebaczy wam występków i 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opuścicie Pana, aby służyć cudzym bogom, ześle na was znów nieszczęścia, a choć przedtem dobrze wam czynił, wtedy sprowadzi zagładę.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lud odrzekł Jozuemu: Nie! Chcemy służyć Panu!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odpowiedział ludowi: Wy jesteście świadkami przeciw samym sobie, że wybraliście Pana, aby Mu służyć. I odpowiedzieli: Jesteśmy świadkami.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usuńcie cudzych bogów spośród was i zwróćcie serca wasze ku Panu, Bogu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odrzekł lud Jozuemu: Panu, Bogu naszemu, chcemy służyć i głosu Jego chcemy słuchać.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Zawarł więc Jozue w tym dniu przymierze z ludem i nadał mu prawo i przepisy w 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zapisał te słowa w księdze Prawa Bożego. Wziął potem wielki kamień i ustawił go tam pod terebintem, który jest w miejscu poświęconym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Jozue rzekł do zgromadzonego ludu: Patrzcie, oto ten kamień będzie dla was świadectwem, ponieważ słyszał wszystkie słowa, które Pan mówił do nas. Będzie on świadkiem przeciw wam, abyście się nie wyparli waszego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Jozue odprawił lud i każdy pośpieszył do swojej posiadłości.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umarł Jozue, syn Nuna, sługa Pana, mając sto dziesięć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Pochowano go w posiadłości jego dziedzictwa w Timnat-Serach, w górach Efraima, na północ od góry Gaasz.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służył Panu przez cały czas życia Jozuego i przez cały czas życia starszych, którzy przeżyli Jozuego, a dobrze znali wszystko, co Pan uczynił dla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kości Józefa, które synowie Izraela zabrali ze sobą z Egiptu, pochowano w Sychem, na części pola kupionego przez Jakuba od synów Chamora, ojca Sychema, za sumę stu kesitów. I stało się ono własnością synów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Umarł również Eleazar, syn Aarona, pochowano go w Gibea, [mieście] jego syna, Pinchasa, które było mu dane w górach Efraima.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2024-04-18T11:31:53Z</dcterms:modified>
</cp:coreProperties>
</file>