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Mojżesza, sługi Pana, rzekł Pan do Jozuego, syna Nuna, pomocnika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sługa mój, umarł; teraz więc wstań, przepraw się przez ten oto Jordan, ty i cały ten lud, do ziemi, którą Ja daję Izraelitom.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miejsce, na które zstąpi wasza noga, Ja wam daję, jak zapowiedziałem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pustyni i od Libanu aż do Wielkiej Rzeki, rzeki Eufrat, cała ziemia Chittytów aż do Wielkiego Morza, w stronę zachodzącego słońca, będzie waszą krainą.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się nie ostoi przed tobą przez wszystkie dni twego życia. Jak byłem z Mojżeszem, tak będę z tobą, nie opuszczę cię ani nie porzucę.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mężny i mocny, ponieważ ty rozdasz temu ludowi w posiadanie ziemię, którą poprzysiągłem dać ich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bądź mężny i mocny, przestrzegając wypełniania całego Prawa, które nakazał ci Mojżesz, sługa mój. Nie odstępuj od niego ani w prawo, ani w lewo, aby się okazała twoja roztropność we wszystkich przedsięwzięciach.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ta Księga Prawa będzie zawsze na twych ustach; rozważaj ją w dzień i w nocy, abyś ściśle spełniał wszystko, co w niej jest napisane, bo tylko wtedy powiedzie ci się i okaże się twoja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ci nie rozkazałem: Bądź mężny i mocny? Nie bój się i nie drżyj, bo z tobą jest Pan, Bóg twój, wszędzie, gdziekolwiek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rozkazał wówczas zwierzchnikom ludu,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Przejdźcie przez obóz i nakażcie ludowi: Przygotujcie sobie żywność, gdyż po trzech dniach przeprawicie się tu przez Jordan, abyście zajęli ziemię, którą Pan, Bóg wasz, daje wam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Jozue przemówił do Rubenitów, Gadytów i połowy pokolenia Manassesa: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Przypomnijcie sobie rozkaz, jaki dał wam Mojżesz, sługa Pana, gdy rzekł: Pan, Bóg wasz, daje wam odpoczynek i obdarza tą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żony, dzieci i trzody mogą pozostać w kraju, który dał wam Mojżesz za Jordanem. Wy jednak musicie wyruszyć uzbrojeni na czele swych braci, wszyscy zdolni do boju mężczyźni, i musicie im pomóc,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więc Jozuemu tymi słowami: Wszystko, coś nam rozkazał, uczynimy i gdziekolwiek nas poślesz, pójdziemy.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posłuszni byliśmy we wszystkim Mojżeszowi, tak będziemy posłuszni i tobie. Oby tylko Pan, Bóg twój, był z tobą, jak był z Mojżeszem.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sprzeciwi się twojemu głosowi i nie będzie posłuszny twemu słowu we wszystkim, co mu rozkażesz, musi umrzeć. Tylko bądź mężny i mocny.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2024-04-27T04:21:44Z</dcterms:modified>
</cp:coreProperties>
</file>