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zestarzał się i był w podeszłym wieku, rzekł Pan do niego: Jesteś stary, w podeszłym wieku, a pozostał jeszcze znaczny kraj do zdobycia.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kraj pozostaje: wszystkie okręgi Filistynów i cały Geszur,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Szichoru na granicy Egiptu aż do granicy Ekronu na północy uważa się za kraj kananejski; [kraje] pięciu władców filistyńskich z Gazy, Aszdodu, Aszkelonu, Gat i Ekronu oraz Awwici,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 cały kraj Kananejczyków i od Ary, należącej do Sydończyków, aż do Afeka i granicy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kraj Giblitów i cały Liban na wschodzie od Baal-Gad u stóp góry Hermon,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mieszkańców gór od Libanu aż do Misrefot-Maim, wszystkich Sydończyków Ja sam wypędzę sprzed oblicza Izraelitów. Tymczasem podziel kraj losem między Izraelitów na dziedzictwo, jak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podziel ten kraj jako dziedzictwo między dziewięć pokoleń i pół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Druga połowa pokolenia Manassesa, a z nią Rubenici i Gadyci otrzymali swoje dziedzictwo, które Mojżesz im nadał na wschód za Jordanem: Mojżesz, sługa Pana, im dał: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położonego na brzegu doliny potoku Arnon, i od miasta, które jest w środku doliny, cały płaskowyż od Medeby do Dibonu;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Sichona, króla Amorytów, który panował w Cheszbonie, aż do granicy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 i krainę Geszurytów i Maakatytów z całym łańcuchem gór Hermonu i całym Baszanem aż do Salka;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Baszanie całe królestwo Oga, który panował w Asztarot i w Edrei i był ostatnim potomkiem Refaitów. Mojżesz zwyciężył ich i wydziedziczył.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Izraelici nie wypędzili Geszurytów i Maakatytów, dlatego Geszuryci i Maakatyci utrzymali się wśród Izraela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pokoleniu Lewiego nie dano żadnego dziedzictwa; ofiary spalane dla Pana, Boga Izraela, są jego dziedzictwem, jak to On sam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pokoleniu potomków Rubena część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więc ziemię od Aroeru na brzegu doliny potoku Arnon i od miasta, które jest w środku doliny, i cały płaskowyż aż do Medeby,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ze wszystkimi miastami położonymi na wyżynie: Dibon, Bamot-Baal i Bet-Baal-Meon,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Jahsa, Kedemot,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Sibma, Seret-Haszszachar na pogórzu doliny,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Bet-Peor, zbocza Pisga, Bet-Hajeszimot,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płaskowyżu i całe królestwo Sichona, króla amoryckiego panującego w Cheszbonie, którego zwyciężył Mojżesz, a również książąt Madian: Ewi, Rekem, Sur, Chur i Reba, lenników Sichona zamieszkałych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wróżbitę Balaama, syna Beora, wraz z innymi ofiarami walki zabili Izraelici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ziemi synów Rubena był Jordan. Takie jest dziedzictwo synów Rubena według ich rodów oraz ich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jedną część pokoleniu potomków Gada,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 dziedzictwie: Jazer i wszystkie miasta Gileadu, połowę kraju synów Ammona aż do Aroeru, leżącego naprzeciw Rabby,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Cheszbonu aż do Ramat-Mispa i Betonim oraz od Machanaim do granicy Lo-Debar,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dolinie Bet-Haram, Bet-Nimra, Sukkot i Safon, resztę królestwa Sichona, króla Cheszbonu, Jordan i jego okolice aż do krańców morza Kinneret po wschodniej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dziedzictwo potomków Gada według ich rodów oraz ich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część połowie pokolenia Manassesa i to przypadło połowie pokolenia Manassesa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 dziedzictwie ziemie od Machanaim, cały Baszan, całe królestwo Oga, króla Baszanu, i wszystkie Osiedla Jaira w Baszanie, sześćdziesiąt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Połowa Gileadu, Asztarot i Edrei, miasta królestwa Oga w Baszanie przypadły potomkom Makira, syna Manassesa, a raczej połowie potomków Makira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podział dziedzictwa dokonany przez Mojżesza na stepach Moabu, z drugiej strony Jordanu,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Lewiego nie dał Mojżesz dziedzictwa. Pan, Bóg Izraela, jest ich dziedzictwem, jak to sam im oznajmił.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2024-04-29T19:45:02Z</dcterms:modified>
</cp:coreProperties>
</file>