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otrzymali w dziedzictwie Izraelici w kraju Kanaan, co im przeznaczyli w dziedzictwie kapłan Eleazar i Jozue, syn Nuna, i naczelnicy szczepów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Podział dokonany został losem, tak jak Pan rozkazał przez Mojżesza, dla dziewięciu i pół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dla dwu i pół pokolenia Mojżesz przeznaczył dziedzictwo za Jordanem, lecz dla lewitów nie wyznaczył dziedzictwa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tworzyli dwa pokolenia: Manassesa i Efraima. Lewitom nie nadano żadnego działu w ziemi, tylko niektóre miasta do zamieszkania i przyległe pastwiska dla bydła i 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Pan rozkazał Mojżeszowi, tak postąpili Izraelici przy podziale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Judy przyszli do Jozuego w Gilgal, a Kenizzyta Kaleb, syn Jefunnego, rzekł do niego: Ty wiesz, co Pan powiedział do Mojżesza, męża Bożego, o mnie i o tobie w Kadesz-Barnea.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lat miałem, gdy Mojżesz, sługa Pana, wysłał mnie z Kadesz-Barnea, abym zbadał kraj; i przyniosłem mu wiadomości zgodnie z moim sumieniem.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moi bracia, którzy wyruszyli ze mną, przerazili serce ludu, ja poszedłem całkowicie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Mojżesz przysiągł: Na pewno ziemia, na której stanęła twoja noga, przypadnie tobie i potomkom twoim w wiecznym dziedzictwie, ponieważ byłeś wierny Panu, Bogu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patrz, Pan zachował mnie przy życiu, jak przyrzekł. Już czterdzieści pięć lat minęło, jak Pan oświadczył to Mojżeszowi, gdy Izrael wędrował wtedy przez pustynię. Obecnie mam osiemdziesiąt pięć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jeszcze dziś jestem silny jak w owym dniu, gdy mnie Mojżesz wysłał. Jak dawniej, tak i dzisiaj mam tę samą siłę, aby walczyć, aby wyruszyć naprzód lub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więc tę górę, którą Pan przyrzekł mi owego dnia. Ty sam słyszałeś w owym dniu, że Anakici tam mieszkają, a miasta są wielkie i umocnione. Jeśli Pan jest ze mną, zdobędę je, jak mi to Pan przyrzekł.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pobłogosławił Kaleba, syna Jefunnego, i dał mu w dziedzictwo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należy Hebron jako dziedzictwo do Kaleba, syna Jefunnego, Kenizzyty, aż do dnia dzisiejszego, bo poszedł on całkowicie za Panem,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Hebron miało pierwotnie nazwę Kiriat-Arba. Arba był największym mężem wśród Anakitów. I kraj zaznał pokoju od wojny.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2024-05-09T00:05:20Z</dcterms:modified>
</cp:coreProperties>
</file>