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społeczność Izraelitów zgromadziła się w Szilo i wzniesiono tam Namiot Spotkania. Kraj cały już był im poddany.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Pozostało jeszcze wśród Izraelitów siedem pokoleń, które nie otrzymały swego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Jozue do tych Izraelitów: Jak długo będziecie zwlekać z objęciem w posiadanie kraju, który dał wam Pan, Bóg waszych ojców?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Wybierzcie jednak po trzech mężów z każdego pokolenia, chcę ich wysłać, aby przeszli przez kraj i opisali go, mając na względzie przydzielenie im dziedzictwa, po czym powrócą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Podzielą oni kraj na siedem części. Juda pozostanie na swoim dziale na południu, a dom Józefa na swoim dziale północnym.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podzielicie kraj na siedem części i opiszecie go, a następnie przyniesiecie do mnie, abym mógł rzucić los dla was wobec Pana,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nie otrzymają żadnego działu pomiędzy wami, ponieważ kapłaństwo Pańskie będzie ich dziedzictwem; a Gad, Ruben i połowa Manassesa otrzymali swój dział po stronie wschodniej Jordanu, który wyznaczył im Mojżesz, sługa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ci przygotowali się do odejścia. Przed wyruszeniem w drogę, by opisać kraj, Jozue dał rozkaz następujący: Idźcie, przejdźcie przez kraj, a opisawszy go, wróćcie do mnie, a wtedy rzucę dla was los przed obliczem Pana w Szilo.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więc ci ludzie, chodzili po kraju i spisali miasta według siedmiu działów w księdze, którą przynieśli Jozuemu do obozu w Szilo.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 rzucił dla nich los w Szilo przed obliczem Pana i tam właśnie podzielił Jozue kraj między Izraelitów, stosownie do podziału dokonanego przez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los na pokolenie Beniamina według ich rodów; okazało się, że dział ich wypadł między działem potomków Judy i potomków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ich od strony północnej rozpoczynała się od Jordanu, wznosiła się na północne zbocze Jerycha, potem szła przez góry ku zachodowi i kończyła się na pustyni Bet-Awen.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 biegła granica do Luz, na południe przełęczy górskiej Luz, czyli Betel, po czym granica schodziła ku Atrot-Addar przez górę, która jest na południe dolnego Bet-Choron.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 skręcała granica, wracając od strony zachodniej ku południowi, od góry wznoszącej się naprzeciw Bet-Choron od południa i kończyła się na Kiriat-Baal, czyli Kiriat-Jearim, mieście potomków Judy. Taka jest strona zachodnia.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Południowa strona rozpoczynała się od krańca Kiriat-Jearim, po czym granica szła ku zachodowi i dochodziła do źródła wód Neftoach,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dosięgała krańca góry wznoszącej się od wschodniej strony doliny Ben-Hinnom, na północy równiny Refaitów, po czym schodziła w dolinę Hinnom, przez zbocze góry Jebusytów na południe i dochodziła do źródła Rogel.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kierowała się ku północy, dochodziła do En-Szemesz i do Gelilot, które wznosi się naprzeciw Adummim, wreszcie zstępowała do Kamienia Bohana, potomka Rubena;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przechodziła następnie do przełęczy naprzeciw Araby od strony północnej i zstępowała do Araby.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biegła dalej ku krawędzi górskiej Bet-Chogla od północy i kończyła się u zatoki północnej Morza Słonego, przy południowym krańcu Jordanu. Taka była granica południowa.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Jordan zaś był granicą od strony wschodniej. Takie było dziedzictwo potomków Beniamina i jego granice dokoła,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Miastami potomków Beniamina według ich rodów były: Jerycho, Bet-Chogla, Emek-Kesis,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Bet-Haaraba, Semaraim, Betel,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Awwim, Happara, Ofra,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Kefar-Haammonaj, Haofni, Geba: dwanaście miast z przyległymi wioskami;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Gibeon, Harama, Beerot,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Hammispe, Kefira, Hammosa,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Rekem, Jirpeel, Tarala,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Sela-Haelef, Jebus, czyli Jerozolima, Gibeat, Kiriat: czternaście miast i przyległe wioski. Takie było dziedzictwo potomków Beniamina według ich rodów.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2024-05-20T07:25:06Z</dcterms:modified>
</cp:coreProperties>
</file>