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los przypadł w udziale Symeonowi - pokoleniu potomków Symeona - według ich rodów, a dział ich znajdował się pośród dziedzictwa potomków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Zaliczały się do ich działu: Beer-Szeba, Szema, Molada;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Chasar-Szual, Bala, Esem,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Eltolad, Betul, Chorma,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Siklag, Bet-Hammarkabot, Chasar-Susa,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Bet-Lebaot, Szaruchen: trzynaście miast z ich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Ain, Rimmon, Eter i Aszan: cztery miasta i przyległe wioski,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oprócz tego wszystkie wioski leżące dokoła tych miast aż do Baalat-Beer, [czyli] Rama w Negebie. Takie było dziedzictwo pokolenia potomków Symeona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 potomków Symeona był wzięty z dziedzictwa potomków Judy, które było zbyt wielkie dla nich, i dlatego potomkowie Symeona otrzymali swoje dziedzictwo wśród ich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los padł na potomków Zabulona według ich rodów: dział ich dziedzictwa sięgał aż do Sarid.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ich biegła na zachód od Marala i dotykała Dabbaszet, dochodząc do potoku po wschodniej stronie Jokneam.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Sarid zwracała się ku wschodowi w kierunku wschodzącego słońca aż do granicy Kislot-Tabor, biegła ku Deberat i wznosiła się do Jafia,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stąd znów przechodziła ku wschodowi, ku wschodzącemu słońcu, do Gat-Hachefer, do Et-Kasim i biegła dalej do Rimmon, zwracając się do 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granica biegła na północ koło Channaton i kończyła się na równinie Jiftach-El.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Kattat, Nahalal, Szimron, Jideala i Betlejem: dwanaście miast wraz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dziedzictwo potomków Zabulona według ich rodów, takie miasta i przyległe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Issacharowi przypadł w udziale los czwarty - potomkom Issachara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ich [rozciągało się] aż do Jizreel i [obejmowało] Haʼkkesulot, Szunem,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Chafaraim, Szijon, Anacharat,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Rab-bit, Kiszjon, Ebes,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Remet, En-Gannim, En-Chadda, Bet-Passes.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dotykała Taboru, Szachasima i Bet-Szemesz, a następnie kończyła się nad Jordanem: szesnaście miast i przyległe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dziedzictwo pokolenia Issachara według ich rodów: ich miasta i przyległe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los przypadł w udziale pokoleniu potomków Asera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ich obejmowało: Chelkat, Chali, Beten, Akszaf,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Alammelek, Amad, Miszeal. Na zachodzie granica dotykała Karmelus i Szichor-Libnat,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następnie zwracała się ku wschodowi słońca do Bet-Dagon, dotykała [dziedzictwa] Zabulona i doliny Jiftach-El na północy, ciągnęła się przez Bet-Haemek i Neiel, biegnąc do Kabulu. Od strony północnej [należały]: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Abdon, Rechob, Chammon, Kana aż do Sydonus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zwracała się do Rama i aż do warownego miasta Tyrs i wracała do Chosa, kończąc się nad morzem. Obejmowała Machaleb, Akzib,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Uma, Afek i Rechob: dwadzieścia dwa miasta i przyległe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dziedzictwo pokolenia potomków Asera według ich rodów: ich miasta i przyległe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Potomkom Neftalego przypadł w udziale los szósty, potomkom Neftalego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ich biegła z Chelef i od Dębu w Saananim do Adami-Hannekeb i Jabneel aż do Lakkum i dochodziła do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zachodzie granica biegła ku Aznot-Tabor, dochodziła do Chukkok, dotykała [dziedzictwa] Zabulona od południa, dziedzictwa Asera od zachodu, a Judy przy Jordanie - od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Miastami warownymi były: Hassiddim, Ser, Chammat, Rakkat, Kinneret,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Adama, Ha-Rama, Chasor,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Kedesz, Edrei, En-Chasor,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Jireon, Migdal-El, Chorem, Bet-Anat, Bet-Szemesz: dziewiętnaście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dziedzictwo pokolenia potomków Neftalego według ich rodów: ich miasta i przyległe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 potomków Dana według ich rodów przypadł w udziale siódmy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ich dziedzictwa obejmowała: Sorea, Esztaol, Ir-Szemesz,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Szaalbin, Ajjalon, Jitla,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Elon, Timnę, Ekron,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Elteke, Gibbeton, Baalat.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Jehud, Bene-Berak, Gat-Rimmon,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Me-Hajjarkon, Ha-Rakkon wraz z obszarem naprzeciw Jafy.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wykraczała poza nich, Danici bowiem wyruszyli przeciw Leszem, zdobyli je i pobili mieszkańców ostrzem miecza. Po zajęciu miasta zamieszkali w nim i nazwali Leszem-Dan od imienia ich praojca,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dziedzictwo pokolenia potomków Dana według ich rodów: te miasta i przyległe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dokonano podziału kraju według jego rozciągłości, Izraelici ofiarowali dziedzictwo wśród siebie Jozuemu, synowi Nuna;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Pana dali mu miasto, którego zażądał dla siebie, Timnat-Serach w górach Efraima. Odbudował to miasto i osiadł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są części dziedzictwa, które losem wydzielili kapłan Eleazar, Jozue, syn Nuna, i książęta rodów izraelskich w Szilo wobec Pana przy wejściu do Namiotu Spotkania. Tak został zakończony podział kraju.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2024-05-04T20:22:01Z</dcterms:modified>
</cp:coreProperties>
</file>